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6a96" w14:textId="1f66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20 августа 2021 года № ҚР ДСМ-89. Зарегистрирован в Министерстве юстиции Республики Казахстан 23 августа 2021 года № 24069.</w:t>
      </w:r>
    </w:p>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49)</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184" w:id="2"/>
    <w:p>
      <w:pPr>
        <w:spacing w:after="0"/>
        <w:ind w:left="0"/>
        <w:jc w:val="both"/>
      </w:pPr>
      <w:r>
        <w:rPr>
          <w:rFonts w:ascii="Times New Roman"/>
          <w:b w:val="false"/>
          <w:i w:val="false"/>
          <w:color w:val="000000"/>
          <w:sz w:val="28"/>
        </w:rPr>
        <w:t xml:space="preserve">
      1)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85" w:id="3"/>
    <w:p>
      <w:pPr>
        <w:spacing w:after="0"/>
        <w:ind w:left="0"/>
        <w:jc w:val="both"/>
      </w:pPr>
      <w:r>
        <w:rPr>
          <w:rFonts w:ascii="Times New Roman"/>
          <w:b w:val="false"/>
          <w:i w:val="false"/>
          <w:color w:val="000000"/>
          <w:sz w:val="28"/>
        </w:rPr>
        <w:t xml:space="preserve">
      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 – 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bookmarkStart w:name="z17" w:id="11"/>
    <w:p>
      <w:pPr>
        <w:spacing w:after="0"/>
        <w:ind w:left="0"/>
        <w:jc w:val="left"/>
      </w:pPr>
      <w:r>
        <w:rPr>
          <w:rFonts w:ascii="Times New Roman"/>
          <w:b/>
          <w:i w:val="false"/>
          <w:color w:val="000000"/>
        </w:rPr>
        <w:t xml:space="preserve">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1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разработаны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187" w:id="15"/>
    <w:p>
      <w:pPr>
        <w:spacing w:after="0"/>
        <w:ind w:left="0"/>
        <w:jc w:val="both"/>
      </w:pPr>
      <w:r>
        <w:rPr>
          <w:rFonts w:ascii="Times New Roman"/>
          <w:b w:val="false"/>
          <w:i w:val="false"/>
          <w:color w:val="000000"/>
          <w:sz w:val="28"/>
        </w:rPr>
        <w:t>
      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5"/>
    <w:bookmarkStart w:name="z188" w:id="16"/>
    <w:p>
      <w:pPr>
        <w:spacing w:after="0"/>
        <w:ind w:left="0"/>
        <w:jc w:val="both"/>
      </w:pPr>
      <w:r>
        <w:rPr>
          <w:rFonts w:ascii="Times New Roman"/>
          <w:b w:val="false"/>
          <w:i w:val="false"/>
          <w:color w:val="000000"/>
          <w:sz w:val="28"/>
        </w:rPr>
        <w:t>
      2)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w:t>
      </w:r>
    </w:p>
    <w:bookmarkEnd w:id="16"/>
    <w:bookmarkStart w:name="z189" w:id="17"/>
    <w:p>
      <w:pPr>
        <w:spacing w:after="0"/>
        <w:ind w:left="0"/>
        <w:jc w:val="both"/>
      </w:pPr>
      <w:r>
        <w:rPr>
          <w:rFonts w:ascii="Times New Roman"/>
          <w:b w:val="false"/>
          <w:i w:val="false"/>
          <w:color w:val="000000"/>
          <w:sz w:val="28"/>
        </w:rPr>
        <w:t>
      3)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17"/>
    <w:bookmarkStart w:name="z190" w:id="18"/>
    <w:p>
      <w:pPr>
        <w:spacing w:after="0"/>
        <w:ind w:left="0"/>
        <w:jc w:val="both"/>
      </w:pPr>
      <w:r>
        <w:rPr>
          <w:rFonts w:ascii="Times New Roman"/>
          <w:b w:val="false"/>
          <w:i w:val="false"/>
          <w:color w:val="000000"/>
          <w:sz w:val="28"/>
        </w:rPr>
        <w:t xml:space="preserve">
      4)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18"/>
    <w:bookmarkStart w:name="z191" w:id="19"/>
    <w:p>
      <w:pPr>
        <w:spacing w:after="0"/>
        <w:ind w:left="0"/>
        <w:jc w:val="both"/>
      </w:pPr>
      <w:r>
        <w:rPr>
          <w:rFonts w:ascii="Times New Roman"/>
          <w:b w:val="false"/>
          <w:i w:val="false"/>
          <w:color w:val="000000"/>
          <w:sz w:val="28"/>
        </w:rPr>
        <w:t>
      5)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9"/>
    <w:bookmarkStart w:name="z192" w:id="20"/>
    <w:p>
      <w:pPr>
        <w:spacing w:after="0"/>
        <w:ind w:left="0"/>
        <w:jc w:val="both"/>
      </w:pPr>
      <w:r>
        <w:rPr>
          <w:rFonts w:ascii="Times New Roman"/>
          <w:b w:val="false"/>
          <w:i w:val="false"/>
          <w:color w:val="000000"/>
          <w:sz w:val="28"/>
        </w:rPr>
        <w:t>
      6)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20"/>
    <w:bookmarkStart w:name="z193" w:id="21"/>
    <w:p>
      <w:pPr>
        <w:spacing w:after="0"/>
        <w:ind w:left="0"/>
        <w:jc w:val="both"/>
      </w:pPr>
      <w:r>
        <w:rPr>
          <w:rFonts w:ascii="Times New Roman"/>
          <w:b w:val="false"/>
          <w:i w:val="false"/>
          <w:color w:val="000000"/>
          <w:sz w:val="28"/>
        </w:rPr>
        <w:t>
      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21"/>
    <w:bookmarkStart w:name="z194" w:id="22"/>
    <w:p>
      <w:pPr>
        <w:spacing w:after="0"/>
        <w:ind w:left="0"/>
        <w:jc w:val="both"/>
      </w:pPr>
      <w:r>
        <w:rPr>
          <w:rFonts w:ascii="Times New Roman"/>
          <w:b w:val="false"/>
          <w:i w:val="false"/>
          <w:color w:val="000000"/>
          <w:sz w:val="28"/>
        </w:rPr>
        <w:t>
      8)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2"/>
    <w:bookmarkStart w:name="z195" w:id="23"/>
    <w:p>
      <w:pPr>
        <w:spacing w:after="0"/>
        <w:ind w:left="0"/>
        <w:jc w:val="both"/>
      </w:pPr>
      <w:r>
        <w:rPr>
          <w:rFonts w:ascii="Times New Roman"/>
          <w:b w:val="false"/>
          <w:i w:val="false"/>
          <w:color w:val="000000"/>
          <w:sz w:val="28"/>
        </w:rPr>
        <w:t>
      9)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23"/>
    <w:bookmarkStart w:name="z196" w:id="24"/>
    <w:p>
      <w:pPr>
        <w:spacing w:after="0"/>
        <w:ind w:left="0"/>
        <w:jc w:val="both"/>
      </w:pPr>
      <w:r>
        <w:rPr>
          <w:rFonts w:ascii="Times New Roman"/>
          <w:b w:val="false"/>
          <w:i w:val="false"/>
          <w:color w:val="000000"/>
          <w:sz w:val="28"/>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4"/>
    <w:bookmarkStart w:name="z197" w:id="25"/>
    <w:p>
      <w:pPr>
        <w:spacing w:after="0"/>
        <w:ind w:left="0"/>
        <w:jc w:val="both"/>
      </w:pPr>
      <w:r>
        <w:rPr>
          <w:rFonts w:ascii="Times New Roman"/>
          <w:b w:val="false"/>
          <w:i w:val="false"/>
          <w:color w:val="000000"/>
          <w:sz w:val="28"/>
        </w:rPr>
        <w:t>
      11)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25"/>
    <w:bookmarkStart w:name="z198" w:id="26"/>
    <w:p>
      <w:pPr>
        <w:spacing w:after="0"/>
        <w:ind w:left="0"/>
        <w:jc w:val="both"/>
      </w:pPr>
      <w:r>
        <w:rPr>
          <w:rFonts w:ascii="Times New Roman"/>
          <w:b w:val="false"/>
          <w:i w:val="false"/>
          <w:color w:val="000000"/>
          <w:sz w:val="28"/>
        </w:rPr>
        <w:t>
      12) медицинские изделия – изделия медицинского назначения и медицинская техника;</w:t>
      </w:r>
    </w:p>
    <w:bookmarkEnd w:id="26"/>
    <w:bookmarkStart w:name="z199" w:id="27"/>
    <w:p>
      <w:pPr>
        <w:spacing w:after="0"/>
        <w:ind w:left="0"/>
        <w:jc w:val="both"/>
      </w:pPr>
      <w:r>
        <w:rPr>
          <w:rFonts w:ascii="Times New Roman"/>
          <w:b w:val="false"/>
          <w:i w:val="false"/>
          <w:color w:val="000000"/>
          <w:sz w:val="28"/>
        </w:rPr>
        <w:t>
      13)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27"/>
    <w:bookmarkStart w:name="z200" w:id="28"/>
    <w:p>
      <w:pPr>
        <w:spacing w:after="0"/>
        <w:ind w:left="0"/>
        <w:jc w:val="both"/>
      </w:pPr>
      <w:r>
        <w:rPr>
          <w:rFonts w:ascii="Times New Roman"/>
          <w:b w:val="false"/>
          <w:i w:val="false"/>
          <w:color w:val="000000"/>
          <w:sz w:val="28"/>
        </w:rPr>
        <w:t>
      14) медицинская организация – организация здравоохранения, основной деятельностью которой является оказание медицинской помощи;</w:t>
      </w:r>
    </w:p>
    <w:bookmarkEnd w:id="28"/>
    <w:bookmarkStart w:name="z201" w:id="29"/>
    <w:p>
      <w:pPr>
        <w:spacing w:after="0"/>
        <w:ind w:left="0"/>
        <w:jc w:val="both"/>
      </w:pPr>
      <w:r>
        <w:rPr>
          <w:rFonts w:ascii="Times New Roman"/>
          <w:b w:val="false"/>
          <w:i w:val="false"/>
          <w:color w:val="000000"/>
          <w:sz w:val="28"/>
        </w:rPr>
        <w:t>
      15)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9"/>
    <w:bookmarkStart w:name="z202" w:id="30"/>
    <w:p>
      <w:pPr>
        <w:spacing w:after="0"/>
        <w:ind w:left="0"/>
        <w:jc w:val="both"/>
      </w:pPr>
      <w:r>
        <w:rPr>
          <w:rFonts w:ascii="Times New Roman"/>
          <w:b w:val="false"/>
          <w:i w:val="false"/>
          <w:color w:val="000000"/>
          <w:sz w:val="28"/>
        </w:rPr>
        <w:t>
      16) гарантированный объем бесплатной медицинской помощи (далее – ГОБМП) – объем медицинской помощи, предоставляемой за счет бюджетных средств;</w:t>
      </w:r>
    </w:p>
    <w:bookmarkEnd w:id="30"/>
    <w:bookmarkStart w:name="z203" w:id="31"/>
    <w:p>
      <w:pPr>
        <w:spacing w:after="0"/>
        <w:ind w:left="0"/>
        <w:jc w:val="both"/>
      </w:pPr>
      <w:r>
        <w:rPr>
          <w:rFonts w:ascii="Times New Roman"/>
          <w:b w:val="false"/>
          <w:i w:val="false"/>
          <w:color w:val="000000"/>
          <w:sz w:val="28"/>
        </w:rPr>
        <w:t>
      17)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38" w:id="32"/>
    <w:p>
      <w:pPr>
        <w:spacing w:after="0"/>
        <w:ind w:left="0"/>
        <w:jc w:val="left"/>
      </w:pPr>
      <w:r>
        <w:rPr>
          <w:rFonts w:ascii="Times New Roman"/>
          <w:b/>
          <w:i w:val="false"/>
          <w:color w:val="000000"/>
        </w:rPr>
        <w:t xml:space="preserve"> Глава 2.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2"/>
    <w:p>
      <w:pPr>
        <w:spacing w:after="0"/>
        <w:ind w:left="0"/>
        <w:jc w:val="both"/>
      </w:pPr>
      <w:r>
        <w:rPr>
          <w:rFonts w:ascii="Times New Roman"/>
          <w:b w:val="false"/>
          <w:i w:val="false"/>
          <w:color w:val="ff0000"/>
          <w:sz w:val="28"/>
        </w:rPr>
        <w:t xml:space="preserve">
      Сноска. Заголовок главы 2 -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39" w:id="33"/>
    <w:p>
      <w:pPr>
        <w:spacing w:after="0"/>
        <w:ind w:left="0"/>
        <w:jc w:val="both"/>
      </w:pPr>
      <w:r>
        <w:rPr>
          <w:rFonts w:ascii="Times New Roman"/>
          <w:b w:val="false"/>
          <w:i w:val="false"/>
          <w:color w:val="000000"/>
          <w:sz w:val="28"/>
        </w:rPr>
        <w:t>
      3. Порядок обеспечения лекарственными средствами и медицинскими изделиями включает:</w:t>
      </w:r>
    </w:p>
    <w:bookmarkEnd w:id="33"/>
    <w:bookmarkStart w:name="z205" w:id="34"/>
    <w:p>
      <w:pPr>
        <w:spacing w:after="0"/>
        <w:ind w:left="0"/>
        <w:jc w:val="both"/>
      </w:pPr>
      <w:r>
        <w:rPr>
          <w:rFonts w:ascii="Times New Roman"/>
          <w:b w:val="false"/>
          <w:i w:val="false"/>
          <w:color w:val="000000"/>
          <w:sz w:val="28"/>
        </w:rPr>
        <w:t xml:space="preserve">
      1)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утвержденными уполномоченным органом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w:t>
      </w:r>
    </w:p>
    <w:bookmarkEnd w:id="34"/>
    <w:bookmarkStart w:name="z206" w:id="35"/>
    <w:p>
      <w:pPr>
        <w:spacing w:after="0"/>
        <w:ind w:left="0"/>
        <w:jc w:val="both"/>
      </w:pPr>
      <w:r>
        <w:rPr>
          <w:rFonts w:ascii="Times New Roman"/>
          <w:b w:val="false"/>
          <w:i w:val="false"/>
          <w:color w:val="000000"/>
          <w:sz w:val="28"/>
        </w:rPr>
        <w:t xml:space="preserve">
      2) организацию и проведение закупа лекарственных средств, медицинских изделий и специализированных лечебных продуктов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фармацевтических услуг,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bookmarkEnd w:id="35"/>
    <w:bookmarkStart w:name="z207" w:id="36"/>
    <w:p>
      <w:pPr>
        <w:spacing w:after="0"/>
        <w:ind w:left="0"/>
        <w:jc w:val="both"/>
      </w:pPr>
      <w:r>
        <w:rPr>
          <w:rFonts w:ascii="Times New Roman"/>
          <w:b w:val="false"/>
          <w:i w:val="false"/>
          <w:color w:val="000000"/>
          <w:sz w:val="28"/>
        </w:rPr>
        <w:t xml:space="preserve">
      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Правилами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февраля 2021 года № 47;</w:t>
      </w:r>
    </w:p>
    <w:bookmarkEnd w:id="36"/>
    <w:bookmarkStart w:name="z208" w:id="37"/>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bookmarkEnd w:id="37"/>
    <w:bookmarkStart w:name="z209" w:id="38"/>
    <w:p>
      <w:pPr>
        <w:spacing w:after="0"/>
        <w:ind w:left="0"/>
        <w:jc w:val="both"/>
      </w:pPr>
      <w:r>
        <w:rPr>
          <w:rFonts w:ascii="Times New Roman"/>
          <w:b w:val="false"/>
          <w:i w:val="false"/>
          <w:color w:val="000000"/>
          <w:sz w:val="28"/>
        </w:rPr>
        <w:t>
      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bookmarkEnd w:id="38"/>
    <w:bookmarkStart w:name="z210" w:id="39"/>
    <w:p>
      <w:pPr>
        <w:spacing w:after="0"/>
        <w:ind w:left="0"/>
        <w:jc w:val="both"/>
      </w:pPr>
      <w:r>
        <w:rPr>
          <w:rFonts w:ascii="Times New Roman"/>
          <w:b w:val="false"/>
          <w:i w:val="false"/>
          <w:color w:val="000000"/>
          <w:sz w:val="28"/>
        </w:rPr>
        <w:t xml:space="preserve">
      6) рациональное использование лекарственных средств в соответствии с правилами осуществления деятельности формулярной системы,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правилами проведения оценки рационального использования лекарственных средств,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bookmarkEnd w:id="39"/>
    <w:bookmarkStart w:name="z211" w:id="40"/>
    <w:p>
      <w:pPr>
        <w:spacing w:after="0"/>
        <w:ind w:left="0"/>
        <w:jc w:val="both"/>
      </w:pPr>
      <w:r>
        <w:rPr>
          <w:rFonts w:ascii="Times New Roman"/>
          <w:b w:val="false"/>
          <w:i w:val="false"/>
          <w:color w:val="000000"/>
          <w:sz w:val="28"/>
        </w:rPr>
        <w:t xml:space="preserve">
      7) хранение, учет лекарственных средств и изделий медицинского назначения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Правилами хранения и транспортировки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2021 года № ҚР ДСМ-19 (зарегистрирован в Реестре государственной регистрации нормативных правовых актов под № 22230);</w:t>
      </w:r>
    </w:p>
    <w:bookmarkEnd w:id="40"/>
    <w:bookmarkStart w:name="z212" w:id="41"/>
    <w:p>
      <w:pPr>
        <w:spacing w:after="0"/>
        <w:ind w:left="0"/>
        <w:jc w:val="both"/>
      </w:pPr>
      <w:r>
        <w:rPr>
          <w:rFonts w:ascii="Times New Roman"/>
          <w:b w:val="false"/>
          <w:i w:val="false"/>
          <w:color w:val="000000"/>
          <w:sz w:val="28"/>
        </w:rPr>
        <w:t xml:space="preserve">
      8) оплату стоимости лекарственных средств и медицинских изделий, фармацевтических услуг в рамках ГОБМП и (или) в системе ОСМС в соответствии с Правилами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ДСМ-210/2020 (зарегистрирован в Реестре государственной регистрации нормативных правовых актов под № 21715);</w:t>
      </w:r>
    </w:p>
    <w:bookmarkEnd w:id="41"/>
    <w:bookmarkStart w:name="z213" w:id="42"/>
    <w:p>
      <w:pPr>
        <w:spacing w:after="0"/>
        <w:ind w:left="0"/>
        <w:jc w:val="both"/>
      </w:pPr>
      <w:r>
        <w:rPr>
          <w:rFonts w:ascii="Times New Roman"/>
          <w:b w:val="false"/>
          <w:i w:val="false"/>
          <w:color w:val="000000"/>
          <w:sz w:val="28"/>
        </w:rPr>
        <w:t xml:space="preserve">
      9) соблюдение условий этики продвижения лекарственных средств и медицинских изделий в соответствии с Правилами этики продвижения лекарственных средств и медицинских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ДСМ-294/2020 (зарегистрирован в Реестре государственной регистрации нормативных правовых актов под № 21870).</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4.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создается запас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5.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 осуществляется перераспределение лекарственных средств и медицинских изделий между медицинскими организациями самостоятельно, в порядке, установленном законодательством в сфере учета материальных ценностей.</w:t>
      </w:r>
    </w:p>
    <w:bookmarkEnd w:id="44"/>
    <w:bookmarkStart w:name="z51" w:id="45"/>
    <w:p>
      <w:pPr>
        <w:spacing w:after="0"/>
        <w:ind w:left="0"/>
        <w:jc w:val="left"/>
      </w:pPr>
      <w:r>
        <w:rPr>
          <w:rFonts w:ascii="Times New Roman"/>
          <w:b/>
          <w:i w:val="false"/>
          <w:color w:val="000000"/>
        </w:rPr>
        <w:t xml:space="preserve"> Параграф 1. Порядок обеспечения лекарственными средствами и медицинскими изделиями в амбулаторных условиях</w:t>
      </w:r>
    </w:p>
    <w:bookmarkEnd w:id="45"/>
    <w:bookmarkStart w:name="z52" w:id="46"/>
    <w:p>
      <w:pPr>
        <w:spacing w:after="0"/>
        <w:ind w:left="0"/>
        <w:jc w:val="both"/>
      </w:pPr>
      <w:r>
        <w:rPr>
          <w:rFonts w:ascii="Times New Roman"/>
          <w:b w:val="false"/>
          <w:i w:val="false"/>
          <w:color w:val="000000"/>
          <w:sz w:val="28"/>
        </w:rPr>
        <w:t xml:space="preserve">
      6.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утвержденным приказом Министром здравоохранения Республики Казахстан от 5 августа 2021 года № ҚР ДСМ-75 (зарегистрирован в Реестре государственной регистрации нормативных правовых актов под № 23885).</w:t>
      </w:r>
    </w:p>
    <w:bookmarkEnd w:id="46"/>
    <w:bookmarkStart w:name="z53" w:id="47"/>
    <w:p>
      <w:pPr>
        <w:spacing w:after="0"/>
        <w:ind w:left="0"/>
        <w:jc w:val="both"/>
      </w:pPr>
      <w:r>
        <w:rPr>
          <w:rFonts w:ascii="Times New Roman"/>
          <w:b w:val="false"/>
          <w:i w:val="false"/>
          <w:color w:val="000000"/>
          <w:sz w:val="28"/>
        </w:rPr>
        <w:t xml:space="preserve">
      7.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осуществляется бесплатно по рецепту врача, выписанному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утвержденными приказом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w:t>
      </w:r>
    </w:p>
    <w:bookmarkEnd w:id="47"/>
    <w:bookmarkStart w:name="z54" w:id="48"/>
    <w:p>
      <w:pPr>
        <w:spacing w:after="0"/>
        <w:ind w:left="0"/>
        <w:jc w:val="both"/>
      </w:pPr>
      <w:r>
        <w:rPr>
          <w:rFonts w:ascii="Times New Roman"/>
          <w:b w:val="false"/>
          <w:i w:val="false"/>
          <w:color w:val="000000"/>
          <w:sz w:val="28"/>
        </w:rPr>
        <w:t>
      8. Лекарственные средства, предназначенные для оказания амбулаторного лекарственного обеспечения в рамках ГОБМП и (или) в системе ОСМС, помечаются при отпуске штампом медицинской организации с указанием наименования медицинской организации, ее адреса и отметкой "Бесплатно".</w:t>
      </w:r>
    </w:p>
    <w:bookmarkEnd w:id="48"/>
    <w:bookmarkStart w:name="z55" w:id="49"/>
    <w:p>
      <w:pPr>
        <w:spacing w:after="0"/>
        <w:ind w:left="0"/>
        <w:jc w:val="both"/>
      </w:pPr>
      <w:r>
        <w:rPr>
          <w:rFonts w:ascii="Times New Roman"/>
          <w:b w:val="false"/>
          <w:i w:val="false"/>
          <w:color w:val="000000"/>
          <w:sz w:val="28"/>
        </w:rPr>
        <w:t xml:space="preserve">
      9. При обеспечении лекарственными средствами и изделиями медицинского назначения возможна сооплата, в соответствии с </w:t>
      </w:r>
      <w:r>
        <w:rPr>
          <w:rFonts w:ascii="Times New Roman"/>
          <w:b w:val="false"/>
          <w:i w:val="false"/>
          <w:color w:val="000000"/>
          <w:sz w:val="28"/>
        </w:rPr>
        <w:t>правилами</w:t>
      </w:r>
      <w:r>
        <w:rPr>
          <w:rFonts w:ascii="Times New Roman"/>
          <w:b w:val="false"/>
          <w:i w:val="false"/>
          <w:color w:val="000000"/>
          <w:sz w:val="28"/>
        </w:rPr>
        <w:t>, утвержденными приказом Министра здравоохранения Республики Казахстан от 16 июля 2021 года № ҚР ДСМ-61 "Об утверждении правил осуществления сооплаты" (зарегистрирован в Реестре государственной регистрации нормативных правовых актов под № 23589).</w:t>
      </w:r>
    </w:p>
    <w:bookmarkEnd w:id="49"/>
    <w:bookmarkStart w:name="z56" w:id="50"/>
    <w:p>
      <w:pPr>
        <w:spacing w:after="0"/>
        <w:ind w:left="0"/>
        <w:jc w:val="both"/>
      </w:pPr>
      <w:r>
        <w:rPr>
          <w:rFonts w:ascii="Times New Roman"/>
          <w:b w:val="false"/>
          <w:i w:val="false"/>
          <w:color w:val="000000"/>
          <w:sz w:val="28"/>
        </w:rPr>
        <w:t>
      10. В отдаленных от районного центра населенных пунктах, при отсутствии аптек, аптечных пунктов и передвижных аптечных пунктов, обеспечение лекарственными средствами и изделиями медицинского назначения в рамках ГОБМП и (или) в системе ОСМС производится через медицинские организации, оказывающие первичную медико-санитарную помощь.</w:t>
      </w:r>
    </w:p>
    <w:bookmarkEnd w:id="50"/>
    <w:bookmarkStart w:name="z57" w:id="51"/>
    <w:p>
      <w:pPr>
        <w:spacing w:after="0"/>
        <w:ind w:left="0"/>
        <w:jc w:val="both"/>
      </w:pPr>
      <w:r>
        <w:rPr>
          <w:rFonts w:ascii="Times New Roman"/>
          <w:b w:val="false"/>
          <w:i w:val="false"/>
          <w:color w:val="000000"/>
          <w:sz w:val="28"/>
        </w:rPr>
        <w:t xml:space="preserve">
      11. Обеспечение лекарственными средствами, содержащими наркотические средства, психотропные вещества и их прекурсоры, осуществляется юридическими лицами, имеющими лицензию в сфере оборота наркотических средств, психотропных веществ и прекурсоров,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здравоохранения РК от 11.07.2023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13. Пациенты с туберкулезом при лечении в амбулаторных условиях обеспечиваются лекарственными средствами через кабинеты химизаторов медицинских организаций, оказывающих первичную медико-санитарную помощь.</w:t>
      </w:r>
    </w:p>
    <w:bookmarkEnd w:id="52"/>
    <w:bookmarkStart w:name="z65" w:id="53"/>
    <w:p>
      <w:pPr>
        <w:spacing w:after="0"/>
        <w:ind w:left="0"/>
        <w:jc w:val="both"/>
      </w:pPr>
      <w:r>
        <w:rPr>
          <w:rFonts w:ascii="Times New Roman"/>
          <w:b w:val="false"/>
          <w:i w:val="false"/>
          <w:color w:val="000000"/>
          <w:sz w:val="28"/>
        </w:rPr>
        <w:t>
      14. Обеспечение антиретровирусными препаратами для лечения и профилактики ВИЧ-инфекции осуществляется через медицинские организации, оказывающие специализированную медицинскую помощь.</w:t>
      </w:r>
    </w:p>
    <w:bookmarkEnd w:id="53"/>
    <w:bookmarkStart w:name="z66" w:id="54"/>
    <w:p>
      <w:pPr>
        <w:spacing w:after="0"/>
        <w:ind w:left="0"/>
        <w:jc w:val="both"/>
      </w:pPr>
      <w:r>
        <w:rPr>
          <w:rFonts w:ascii="Times New Roman"/>
          <w:b w:val="false"/>
          <w:i w:val="false"/>
          <w:color w:val="000000"/>
          <w:sz w:val="28"/>
        </w:rPr>
        <w:t>
      В отдаленных от областного центра населенных пунктах, при отсутствии медицинских организаций, оказывающих специализированную медицинскую помощь, обеспечение антиретровирусными препаратами для лечения и профилактики ВИЧ-инфекции, производится через медицинские организации, оказывающие первичную медико-санитарную помощь.</w:t>
      </w:r>
    </w:p>
    <w:bookmarkEnd w:id="54"/>
    <w:bookmarkStart w:name="z214" w:id="55"/>
    <w:p>
      <w:pPr>
        <w:spacing w:after="0"/>
        <w:ind w:left="0"/>
        <w:jc w:val="both"/>
      </w:pPr>
      <w:r>
        <w:rPr>
          <w:rFonts w:ascii="Times New Roman"/>
          <w:b w:val="false"/>
          <w:i w:val="false"/>
          <w:color w:val="000000"/>
          <w:sz w:val="28"/>
        </w:rPr>
        <w:t>
      14-1. Пациенты, находящиеся на поддерживающей терапии агонистами опиоидов (далее – ПТАО) обеспечиваются лекарственными средствами для ПТАО через медицинские организации, оказывающие специализированную медицинскую помощь в области охраны психического здоровья.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приказом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15. Обеспечение таргетными препаратами пациентов с онкологическими заболеваниями осуществляется медицинскими организациями, оказывающими онкологическую помощь.</w:t>
      </w:r>
    </w:p>
    <w:bookmarkEnd w:id="56"/>
    <w:bookmarkStart w:name="z68" w:id="57"/>
    <w:p>
      <w:pPr>
        <w:spacing w:after="0"/>
        <w:ind w:left="0"/>
        <w:jc w:val="both"/>
      </w:pPr>
      <w:r>
        <w:rPr>
          <w:rFonts w:ascii="Times New Roman"/>
          <w:b w:val="false"/>
          <w:i w:val="false"/>
          <w:color w:val="000000"/>
          <w:sz w:val="28"/>
        </w:rPr>
        <w:t>
      16. Обеспечение иммунологическими (иммунобиологическими) лекарственными средствами в инъекционной (инфузионной) лекарственной форме осуществляется через процедурные кабинеты или кабинеты амбулаторной химиотерапии медицинских организаций, оказывающих первичную медико-санитарную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 Вскрытие препарата осуществляется при пациенте, о чем производится запись в соответствующей информационной системе уполномоченного органа, в том числе о серии и сроке годности препарата и направляется пациенту СМС-оповещение для подтверждения о получении лекарственного препарата.</w:t>
      </w:r>
    </w:p>
    <w:bookmarkEnd w:id="57"/>
    <w:bookmarkStart w:name="z69" w:id="58"/>
    <w:p>
      <w:pPr>
        <w:spacing w:after="0"/>
        <w:ind w:left="0"/>
        <w:jc w:val="both"/>
      </w:pPr>
      <w:r>
        <w:rPr>
          <w:rFonts w:ascii="Times New Roman"/>
          <w:b w:val="false"/>
          <w:i w:val="false"/>
          <w:color w:val="000000"/>
          <w:sz w:val="28"/>
        </w:rPr>
        <w:t>
      17. Обеспечение антисептическими и дезинфицирующими препаратами, показанными для лечения буллезного эпидермолиза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bookmarkEnd w:id="58"/>
    <w:bookmarkStart w:name="z70" w:id="59"/>
    <w:p>
      <w:pPr>
        <w:spacing w:after="0"/>
        <w:ind w:left="0"/>
        <w:jc w:val="both"/>
      </w:pPr>
      <w:r>
        <w:rPr>
          <w:rFonts w:ascii="Times New Roman"/>
          <w:b w:val="false"/>
          <w:i w:val="false"/>
          <w:color w:val="000000"/>
          <w:sz w:val="28"/>
        </w:rPr>
        <w:t>
      18. Обеспечение специализированными лечебными продуктами, в том числе адаптированными заменителями грудного молока,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bookmarkEnd w:id="59"/>
    <w:bookmarkStart w:name="z71" w:id="60"/>
    <w:p>
      <w:pPr>
        <w:spacing w:after="0"/>
        <w:ind w:left="0"/>
        <w:jc w:val="both"/>
      </w:pPr>
      <w:r>
        <w:rPr>
          <w:rFonts w:ascii="Times New Roman"/>
          <w:b w:val="false"/>
          <w:i w:val="false"/>
          <w:color w:val="000000"/>
          <w:sz w:val="28"/>
        </w:rPr>
        <w:t>
      19. 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20. Обеспечение лекарственными средствами и изделиями медицинского назначения в амбулаторных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путем прикрепления к медицинским организациям по месту отбывания наказания.</w:t>
      </w:r>
    </w:p>
    <w:bookmarkEnd w:id="61"/>
    <w:bookmarkStart w:name="z73" w:id="62"/>
    <w:p>
      <w:pPr>
        <w:spacing w:after="0"/>
        <w:ind w:left="0"/>
        <w:jc w:val="both"/>
      </w:pPr>
      <w:r>
        <w:rPr>
          <w:rFonts w:ascii="Times New Roman"/>
          <w:b w:val="false"/>
          <w:i w:val="false"/>
          <w:color w:val="000000"/>
          <w:sz w:val="28"/>
        </w:rPr>
        <w:t>
      21. Медицинские организации, оказывающие первичную медико-санитарную и специализированную медицинскую помощь в амбулаторных условиях, размещают в местах наглядной информации для пациентов и на интернет-ресурсе медицинской организации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8-800-080-88-87 для получения информации по применению лекарственных средств.</w:t>
      </w:r>
    </w:p>
    <w:bookmarkEnd w:id="62"/>
    <w:bookmarkStart w:name="z74" w:id="63"/>
    <w:p>
      <w:pPr>
        <w:spacing w:after="0"/>
        <w:ind w:left="0"/>
        <w:jc w:val="both"/>
      </w:pPr>
      <w:r>
        <w:rPr>
          <w:rFonts w:ascii="Times New Roman"/>
          <w:b w:val="false"/>
          <w:i w:val="false"/>
          <w:color w:val="000000"/>
          <w:sz w:val="28"/>
        </w:rPr>
        <w:t>
      22. Решение об обеспечении лекарственными средствами, изделиями медицинского назначения и специализированными лечебными продуктами, не включенными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принимается местными представительными органами по представлению местных органов государственного управления здравоохранением областей,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bookmarkEnd w:id="63"/>
    <w:p>
      <w:pPr>
        <w:spacing w:after="0"/>
        <w:ind w:left="0"/>
        <w:jc w:val="both"/>
      </w:pPr>
      <w:r>
        <w:rPr>
          <w:rFonts w:ascii="Times New Roman"/>
          <w:b w:val="false"/>
          <w:i w:val="false"/>
          <w:color w:val="000000"/>
          <w:sz w:val="28"/>
        </w:rPr>
        <w:t xml:space="preserve">
      22. Расчет потребности в лекарственных средствах, содержащих наркотические средства и психотропные вещества,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 в соответствии с приказом Министра здравоохранения РК от 11.07.2023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23. Мониторинг лекарственного обеспечения осуществляются местными органами государственного управления здравоохранением областей, городов республиканского значения и столицы, в том числе с использованием информационных систем уполномоченного органа.</w:t>
      </w:r>
    </w:p>
    <w:bookmarkEnd w:id="64"/>
    <w:bookmarkStart w:name="z76" w:id="65"/>
    <w:p>
      <w:pPr>
        <w:spacing w:after="0"/>
        <w:ind w:left="0"/>
        <w:jc w:val="left"/>
      </w:pPr>
      <w:r>
        <w:rPr>
          <w:rFonts w:ascii="Times New Roman"/>
          <w:b/>
          <w:i w:val="false"/>
          <w:color w:val="000000"/>
        </w:rPr>
        <w:t xml:space="preserve"> Параграф 2. Порядок обеспечения лекарственными средствами и медицинскими изделиями при оказании скорой медицинской помощи, также специализированной помощи, в том числе высокотехнологичных медицинских услуг, в стационарных и стационарозамещающих условиях</w:t>
      </w:r>
    </w:p>
    <w:bookmarkEnd w:id="65"/>
    <w:bookmarkStart w:name="z77" w:id="66"/>
    <w:p>
      <w:pPr>
        <w:spacing w:after="0"/>
        <w:ind w:left="0"/>
        <w:jc w:val="both"/>
      </w:pPr>
      <w:r>
        <w:rPr>
          <w:rFonts w:ascii="Times New Roman"/>
          <w:b w:val="false"/>
          <w:i w:val="false"/>
          <w:color w:val="000000"/>
          <w:sz w:val="28"/>
        </w:rPr>
        <w:t xml:space="preserve">
      24 При оказании скорой медицинской помощи, медицинской помощи в стационарных, стационарозамещающих условиях в рамках ГОБМП и (или) в системе ОСМС обеспечение лекарственными средствами осуществляется в соответствии с лекарственными формулярами организаций здравоохранения, разработанными на основе Казахстанского национального лекарственного формуляра,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утвержденными приказом исполняющего обязанности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 21913).</w:t>
      </w:r>
    </w:p>
    <w:bookmarkEnd w:id="66"/>
    <w:bookmarkStart w:name="z215" w:id="67"/>
    <w:p>
      <w:pPr>
        <w:spacing w:after="0"/>
        <w:ind w:left="0"/>
        <w:jc w:val="both"/>
      </w:pPr>
      <w:r>
        <w:rPr>
          <w:rFonts w:ascii="Times New Roman"/>
          <w:b w:val="false"/>
          <w:i w:val="false"/>
          <w:color w:val="000000"/>
          <w:sz w:val="28"/>
        </w:rPr>
        <w:t>
      24-1. В медицинских организациях, расположенных в учреждениях уголовно-исполнительной (пенитенциарной) системе при оказании медицинской помощи обеспечение лекарственными средствами и медицинскими изделиями осуществляется в соответствии с настоящими Правилами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xml:space="preserve">
      25. Обеспечение лекарственными средствами и изделиями медицинского назначения при оказании скорой медицинской помощи, в том числе с привлечением медицинской авиации,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68"/>
    <w:bookmarkStart w:name="z79" w:id="69"/>
    <w:p>
      <w:pPr>
        <w:spacing w:after="0"/>
        <w:ind w:left="0"/>
        <w:jc w:val="both"/>
      </w:pPr>
      <w:r>
        <w:rPr>
          <w:rFonts w:ascii="Times New Roman"/>
          <w:b w:val="false"/>
          <w:i w:val="false"/>
          <w:color w:val="000000"/>
          <w:sz w:val="28"/>
        </w:rPr>
        <w:t xml:space="preserve">
      26. Обеспечение лекарственными средствами и изделиями медицинского назначения в медицинских организациях, оказывающих медицинскую помощь в стационарных и стационарозамещающих условиях, осуществляется в соответствии с назначениями, внесенными врачом в </w:t>
      </w:r>
      <w:r>
        <w:rPr>
          <w:rFonts w:ascii="Times New Roman"/>
          <w:b w:val="false"/>
          <w:i w:val="false"/>
          <w:color w:val="000000"/>
          <w:sz w:val="28"/>
        </w:rPr>
        <w:t>лист врачебных назначений</w:t>
      </w:r>
      <w:r>
        <w:rPr>
          <w:rFonts w:ascii="Times New Roman"/>
          <w:b w:val="false"/>
          <w:i w:val="false"/>
          <w:color w:val="000000"/>
          <w:sz w:val="28"/>
        </w:rPr>
        <w:t xml:space="preserve"> по форме, в соответствии с формами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w:t>
      </w:r>
    </w:p>
    <w:bookmarkEnd w:id="69"/>
    <w:bookmarkStart w:name="z80" w:id="70"/>
    <w:p>
      <w:pPr>
        <w:spacing w:after="0"/>
        <w:ind w:left="0"/>
        <w:jc w:val="both"/>
      </w:pPr>
      <w:r>
        <w:rPr>
          <w:rFonts w:ascii="Times New Roman"/>
          <w:b w:val="false"/>
          <w:i w:val="false"/>
          <w:color w:val="000000"/>
          <w:sz w:val="28"/>
        </w:rPr>
        <w:t>
      Лист врачебных назначений приобщается к медицинской карте стационарного пациента (санаторно-курортной карте оздоравливающегося) в медицинской информационной системе.</w:t>
      </w:r>
    </w:p>
    <w:bookmarkEnd w:id="70"/>
    <w:bookmarkStart w:name="z81" w:id="71"/>
    <w:p>
      <w:pPr>
        <w:spacing w:after="0"/>
        <w:ind w:left="0"/>
        <w:jc w:val="both"/>
      </w:pPr>
      <w:r>
        <w:rPr>
          <w:rFonts w:ascii="Times New Roman"/>
          <w:b w:val="false"/>
          <w:i w:val="false"/>
          <w:color w:val="000000"/>
          <w:sz w:val="28"/>
        </w:rPr>
        <w:t>
      27. Лекарственные средства и медицинские изделия, предназначенные для оказания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28. Лекарственные средства и медицинские изделия при оказании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bookmarkEnd w:id="72"/>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медицинские изделия,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29. Лекарственные средства и медицинские изделия,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и платных услуг, подлежат раздельному хранению и учету.</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85" w:id="74"/>
    <w:p>
      <w:pPr>
        <w:spacing w:after="0"/>
        <w:ind w:left="0"/>
        <w:jc w:val="both"/>
      </w:pPr>
      <w:r>
        <w:rPr>
          <w:rFonts w:ascii="Times New Roman"/>
          <w:b w:val="false"/>
          <w:i w:val="false"/>
          <w:color w:val="000000"/>
          <w:sz w:val="28"/>
        </w:rPr>
        <w:t xml:space="preserve">
      30. Выдача аптечек матери и ребенка новорожденным осуществляется при выписке из организаций родовспоможения. Отметка о выдаче аптечек матери и ребенка вносится в </w:t>
      </w:r>
      <w:r>
        <w:rPr>
          <w:rFonts w:ascii="Times New Roman"/>
          <w:b w:val="false"/>
          <w:i w:val="false"/>
          <w:color w:val="000000"/>
          <w:sz w:val="28"/>
        </w:rPr>
        <w:t>историю развития</w:t>
      </w:r>
      <w:r>
        <w:rPr>
          <w:rFonts w:ascii="Times New Roman"/>
          <w:b w:val="false"/>
          <w:i w:val="false"/>
          <w:color w:val="000000"/>
          <w:sz w:val="28"/>
        </w:rPr>
        <w:t xml:space="preserve"> новорожденного по форме, в соответствии с формами учетной документации в области здравоохранения, утвержденной Приказом № ҚР ДСМ-175/2020.</w:t>
      </w:r>
    </w:p>
    <w:bookmarkEnd w:id="74"/>
    <w:bookmarkStart w:name="z86" w:id="75"/>
    <w:p>
      <w:pPr>
        <w:spacing w:after="0"/>
        <w:ind w:left="0"/>
        <w:jc w:val="both"/>
      </w:pPr>
      <w:r>
        <w:rPr>
          <w:rFonts w:ascii="Times New Roman"/>
          <w:b w:val="false"/>
          <w:i w:val="false"/>
          <w:color w:val="000000"/>
          <w:sz w:val="28"/>
        </w:rPr>
        <w:t>
      31. Инвентаризация лекарственных средств и медицинских изделий, хранящихся в медицинских организациях, проводится не реже одного раза в год.</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88" w:id="76"/>
    <w:p>
      <w:pPr>
        <w:spacing w:after="0"/>
        <w:ind w:left="0"/>
        <w:jc w:val="left"/>
      </w:pPr>
      <w:r>
        <w:rPr>
          <w:rFonts w:ascii="Times New Roman"/>
          <w:b/>
          <w:i w:val="false"/>
          <w:color w:val="000000"/>
        </w:rPr>
        <w:t xml:space="preserve">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76"/>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89" w:id="77"/>
    <w:p>
      <w:pPr>
        <w:spacing w:after="0"/>
        <w:ind w:left="0"/>
        <w:jc w:val="left"/>
      </w:pPr>
      <w:r>
        <w:rPr>
          <w:rFonts w:ascii="Times New Roman"/>
          <w:b/>
          <w:i w:val="false"/>
          <w:color w:val="000000"/>
        </w:rPr>
        <w:t xml:space="preserve"> Глава 1. Общие положения</w:t>
      </w:r>
    </w:p>
    <w:bookmarkEnd w:id="77"/>
    <w:bookmarkStart w:name="z90" w:id="78"/>
    <w:p>
      <w:pPr>
        <w:spacing w:after="0"/>
        <w:ind w:left="0"/>
        <w:jc w:val="both"/>
      </w:pPr>
      <w:r>
        <w:rPr>
          <w:rFonts w:ascii="Times New Roman"/>
          <w:b w:val="false"/>
          <w:i w:val="false"/>
          <w:color w:val="000000"/>
          <w:sz w:val="28"/>
        </w:rPr>
        <w:t xml:space="preserve">
      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92)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9"/>
    <w:bookmarkStart w:name="z92" w:id="80"/>
    <w:p>
      <w:pPr>
        <w:spacing w:after="0"/>
        <w:ind w:left="0"/>
        <w:jc w:val="both"/>
      </w:pPr>
      <w:r>
        <w:rPr>
          <w:rFonts w:ascii="Times New Roman"/>
          <w:b w:val="false"/>
          <w:i w:val="false"/>
          <w:color w:val="000000"/>
          <w:sz w:val="28"/>
        </w:rPr>
        <w:t>
      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 (далее – Фонд);</w:t>
      </w:r>
    </w:p>
    <w:bookmarkEnd w:id="80"/>
    <w:bookmarkStart w:name="z93" w:id="81"/>
    <w:p>
      <w:pPr>
        <w:spacing w:after="0"/>
        <w:ind w:left="0"/>
        <w:jc w:val="both"/>
      </w:pPr>
      <w:r>
        <w:rPr>
          <w:rFonts w:ascii="Times New Roman"/>
          <w:b w:val="false"/>
          <w:i w:val="false"/>
          <w:color w:val="000000"/>
          <w:sz w:val="28"/>
        </w:rPr>
        <w:t xml:space="preserve">
      2)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81"/>
    <w:bookmarkStart w:name="z94" w:id="82"/>
    <w:p>
      <w:pPr>
        <w:spacing w:after="0"/>
        <w:ind w:left="0"/>
        <w:jc w:val="both"/>
      </w:pPr>
      <w:r>
        <w:rPr>
          <w:rFonts w:ascii="Times New Roman"/>
          <w:b w:val="false"/>
          <w:i w:val="false"/>
          <w:color w:val="000000"/>
          <w:sz w:val="28"/>
        </w:rPr>
        <w:t>
      3)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(далее – Перечень)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82"/>
    <w:bookmarkStart w:name="z95" w:id="83"/>
    <w:p>
      <w:pPr>
        <w:spacing w:after="0"/>
        <w:ind w:left="0"/>
        <w:jc w:val="both"/>
      </w:pPr>
      <w:r>
        <w:rPr>
          <w:rFonts w:ascii="Times New Roman"/>
          <w:b w:val="false"/>
          <w:i w:val="false"/>
          <w:color w:val="000000"/>
          <w:sz w:val="28"/>
        </w:rPr>
        <w:t>
      4) установленная суточная доза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bookmarkEnd w:id="83"/>
    <w:bookmarkStart w:name="z96" w:id="84"/>
    <w:p>
      <w:pPr>
        <w:spacing w:after="0"/>
        <w:ind w:left="0"/>
        <w:jc w:val="both"/>
      </w:pPr>
      <w:r>
        <w:rPr>
          <w:rFonts w:ascii="Times New Roman"/>
          <w:b w:val="false"/>
          <w:i w:val="false"/>
          <w:color w:val="000000"/>
          <w:sz w:val="28"/>
        </w:rPr>
        <w:t>
      5)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84"/>
    <w:bookmarkStart w:name="z97" w:id="85"/>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85"/>
    <w:bookmarkStart w:name="z98" w:id="86"/>
    <w:p>
      <w:pPr>
        <w:spacing w:after="0"/>
        <w:ind w:left="0"/>
        <w:jc w:val="both"/>
      </w:pPr>
      <w:r>
        <w:rPr>
          <w:rFonts w:ascii="Times New Roman"/>
          <w:b w:val="false"/>
          <w:i w:val="false"/>
          <w:color w:val="000000"/>
          <w:sz w:val="28"/>
        </w:rPr>
        <w:t>
      7)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86"/>
    <w:bookmarkStart w:name="z99" w:id="87"/>
    <w:p>
      <w:pPr>
        <w:spacing w:after="0"/>
        <w:ind w:left="0"/>
        <w:jc w:val="both"/>
      </w:pPr>
      <w:r>
        <w:rPr>
          <w:rFonts w:ascii="Times New Roman"/>
          <w:b w:val="false"/>
          <w:i w:val="false"/>
          <w:color w:val="000000"/>
          <w:sz w:val="28"/>
        </w:rPr>
        <w:t>
      8) медицинская организация – организация здравоохранения, основной деятельностью которой является оказание медицинской помощи;</w:t>
      </w:r>
    </w:p>
    <w:bookmarkEnd w:id="87"/>
    <w:bookmarkStart w:name="z100" w:id="88"/>
    <w:p>
      <w:pPr>
        <w:spacing w:after="0"/>
        <w:ind w:left="0"/>
        <w:jc w:val="both"/>
      </w:pPr>
      <w:r>
        <w:rPr>
          <w:rFonts w:ascii="Times New Roman"/>
          <w:b w:val="false"/>
          <w:i w:val="false"/>
          <w:color w:val="000000"/>
          <w:sz w:val="28"/>
        </w:rPr>
        <w:t>
      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01" w:id="89"/>
    <w:p>
      <w:pPr>
        <w:spacing w:after="0"/>
        <w:ind w:left="0"/>
        <w:jc w:val="left"/>
      </w:pPr>
      <w:r>
        <w:rPr>
          <w:rFonts w:ascii="Times New Roman"/>
          <w:b/>
          <w:i w:val="false"/>
          <w:color w:val="000000"/>
        </w:rPr>
        <w:t xml:space="preserve"> 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89"/>
    <w:p>
      <w:pPr>
        <w:spacing w:after="0"/>
        <w:ind w:left="0"/>
        <w:jc w:val="both"/>
      </w:pPr>
      <w:r>
        <w:rPr>
          <w:rFonts w:ascii="Times New Roman"/>
          <w:b w:val="false"/>
          <w:i w:val="false"/>
          <w:color w:val="ff0000"/>
          <w:sz w:val="28"/>
        </w:rPr>
        <w:t xml:space="preserve">
      Сноска. Заголовок главы 2 -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102" w:id="90"/>
    <w:p>
      <w:pPr>
        <w:spacing w:after="0"/>
        <w:ind w:left="0"/>
        <w:jc w:val="both"/>
      </w:pPr>
      <w:r>
        <w:rPr>
          <w:rFonts w:ascii="Times New Roman"/>
          <w:b w:val="false"/>
          <w:i w:val="false"/>
          <w:color w:val="000000"/>
          <w:sz w:val="28"/>
        </w:rPr>
        <w:t>
      3. Потребность в лекарственных средствах и медицинских изделиях в рамках гарантированного объема бесплатной медицинской помощи (далее –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ОСМС) формируется медицинскими организациями:</w:t>
      </w:r>
    </w:p>
    <w:bookmarkEnd w:id="90"/>
    <w:bookmarkStart w:name="z216" w:id="91"/>
    <w:p>
      <w:pPr>
        <w:spacing w:after="0"/>
        <w:ind w:left="0"/>
        <w:jc w:val="both"/>
      </w:pPr>
      <w:r>
        <w:rPr>
          <w:rFonts w:ascii="Times New Roman"/>
          <w:b w:val="false"/>
          <w:i w:val="false"/>
          <w:color w:val="000000"/>
          <w:sz w:val="28"/>
        </w:rPr>
        <w:t>
      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bookmarkEnd w:id="91"/>
    <w:bookmarkStart w:name="z217" w:id="92"/>
    <w:p>
      <w:pPr>
        <w:spacing w:after="0"/>
        <w:ind w:left="0"/>
        <w:jc w:val="both"/>
      </w:pPr>
      <w:r>
        <w:rPr>
          <w:rFonts w:ascii="Times New Roman"/>
          <w:b w:val="false"/>
          <w:i w:val="false"/>
          <w:color w:val="000000"/>
          <w:sz w:val="28"/>
        </w:rPr>
        <w:t>
      2) при оказании первичной медико-санитарной и специализированной медицинской помощи в амбулаторных условиях в соответствии с перечнем.</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05" w:id="93"/>
    <w:p>
      <w:pPr>
        <w:spacing w:after="0"/>
        <w:ind w:left="0"/>
        <w:jc w:val="both"/>
      </w:pPr>
      <w:r>
        <w:rPr>
          <w:rFonts w:ascii="Times New Roman"/>
          <w:b w:val="false"/>
          <w:i w:val="false"/>
          <w:color w:val="000000"/>
          <w:sz w:val="28"/>
        </w:rPr>
        <w:t>
      4. Потребность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формируется на трехлетний период.</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06" w:id="94"/>
    <w:p>
      <w:pPr>
        <w:spacing w:after="0"/>
        <w:ind w:left="0"/>
        <w:jc w:val="both"/>
      </w:pPr>
      <w:r>
        <w:rPr>
          <w:rFonts w:ascii="Times New Roman"/>
          <w:b w:val="false"/>
          <w:i w:val="false"/>
          <w:color w:val="000000"/>
          <w:sz w:val="28"/>
        </w:rPr>
        <w:t>
      5.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указанной в главе 3 настоящих Правил, с учетом следующих сведений:</w:t>
      </w:r>
    </w:p>
    <w:bookmarkEnd w:id="94"/>
    <w:bookmarkStart w:name="z219" w:id="95"/>
    <w:p>
      <w:pPr>
        <w:spacing w:after="0"/>
        <w:ind w:left="0"/>
        <w:jc w:val="both"/>
      </w:pPr>
      <w:r>
        <w:rPr>
          <w:rFonts w:ascii="Times New Roman"/>
          <w:b w:val="false"/>
          <w:i w:val="false"/>
          <w:color w:val="000000"/>
          <w:sz w:val="28"/>
        </w:rPr>
        <w:t>
      1) данные динамики заболеваемости и (или) эпидемиологической ситуации в регионе;</w:t>
      </w:r>
    </w:p>
    <w:bookmarkEnd w:id="95"/>
    <w:bookmarkStart w:name="z220" w:id="96"/>
    <w:p>
      <w:pPr>
        <w:spacing w:after="0"/>
        <w:ind w:left="0"/>
        <w:jc w:val="both"/>
      </w:pPr>
      <w:r>
        <w:rPr>
          <w:rFonts w:ascii="Times New Roman"/>
          <w:b w:val="false"/>
          <w:i w:val="false"/>
          <w:color w:val="000000"/>
          <w:sz w:val="28"/>
        </w:rPr>
        <w:t>
      2) статистические данные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bookmarkEnd w:id="96"/>
    <w:bookmarkStart w:name="z221" w:id="97"/>
    <w:p>
      <w:pPr>
        <w:spacing w:after="0"/>
        <w:ind w:left="0"/>
        <w:jc w:val="both"/>
      </w:pPr>
      <w:r>
        <w:rPr>
          <w:rFonts w:ascii="Times New Roman"/>
          <w:b w:val="false"/>
          <w:i w:val="false"/>
          <w:color w:val="000000"/>
          <w:sz w:val="28"/>
        </w:rPr>
        <w:t>
      3) значения установленной суточной дозы (далее – УСД)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bookmarkEnd w:id="97"/>
    <w:bookmarkStart w:name="z222" w:id="98"/>
    <w:p>
      <w:pPr>
        <w:spacing w:after="0"/>
        <w:ind w:left="0"/>
        <w:jc w:val="both"/>
      </w:pPr>
      <w:r>
        <w:rPr>
          <w:rFonts w:ascii="Times New Roman"/>
          <w:b w:val="false"/>
          <w:i w:val="false"/>
          <w:color w:val="000000"/>
          <w:sz w:val="28"/>
        </w:rPr>
        <w:t>
      При отсутствии значений УСД рассчитанной ВОЗ, расчет УСД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bookmarkEnd w:id="98"/>
    <w:bookmarkStart w:name="z223" w:id="99"/>
    <w:p>
      <w:pPr>
        <w:spacing w:after="0"/>
        <w:ind w:left="0"/>
        <w:jc w:val="both"/>
      </w:pPr>
      <w:r>
        <w:rPr>
          <w:rFonts w:ascii="Times New Roman"/>
          <w:b w:val="false"/>
          <w:i w:val="false"/>
          <w:color w:val="000000"/>
          <w:sz w:val="28"/>
        </w:rPr>
        <w:t>
      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bookmarkEnd w:id="99"/>
    <w:bookmarkStart w:name="z224" w:id="100"/>
    <w:p>
      <w:pPr>
        <w:spacing w:after="0"/>
        <w:ind w:left="0"/>
        <w:jc w:val="both"/>
      </w:pPr>
      <w:r>
        <w:rPr>
          <w:rFonts w:ascii="Times New Roman"/>
          <w:b w:val="false"/>
          <w:i w:val="false"/>
          <w:color w:val="000000"/>
          <w:sz w:val="28"/>
        </w:rPr>
        <w:t>
      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13" w:id="101"/>
    <w:p>
      <w:pPr>
        <w:spacing w:after="0"/>
        <w:ind w:left="0"/>
        <w:jc w:val="left"/>
      </w:pPr>
      <w:r>
        <w:rPr>
          <w:rFonts w:ascii="Times New Roman"/>
          <w:b/>
          <w:i w:val="false"/>
          <w:color w:val="000000"/>
        </w:rPr>
        <w:t xml:space="preserve"> 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bookmarkEnd w:id="101"/>
    <w:p>
      <w:pPr>
        <w:spacing w:after="0"/>
        <w:ind w:left="0"/>
        <w:jc w:val="both"/>
      </w:pPr>
      <w:r>
        <w:rPr>
          <w:rFonts w:ascii="Times New Roman"/>
          <w:b w:val="false"/>
          <w:i w:val="false"/>
          <w:color w:val="ff0000"/>
          <w:sz w:val="28"/>
        </w:rPr>
        <w:t xml:space="preserve">
      Сноска. Заголовок параграфа 1 -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114" w:id="102"/>
    <w:p>
      <w:pPr>
        <w:spacing w:after="0"/>
        <w:ind w:left="0"/>
        <w:jc w:val="both"/>
      </w:pPr>
      <w:r>
        <w:rPr>
          <w:rFonts w:ascii="Times New Roman"/>
          <w:b w:val="false"/>
          <w:i w:val="false"/>
          <w:color w:val="000000"/>
          <w:sz w:val="28"/>
        </w:rPr>
        <w:t>
      6. Медицинская организация в срок до 1 марта текущего финансового года формирует потребность:</w:t>
      </w:r>
    </w:p>
    <w:bookmarkEnd w:id="102"/>
    <w:bookmarkStart w:name="z226" w:id="103"/>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 лекарственных средств и медицинских изделий, закупаемых у Единого дистрибьютора (далее – список Единого дистрибьютора) на трехлетний период;</w:t>
      </w:r>
    </w:p>
    <w:bookmarkEnd w:id="103"/>
    <w:bookmarkStart w:name="z227" w:id="104"/>
    <w:p>
      <w:pPr>
        <w:spacing w:after="0"/>
        <w:ind w:left="0"/>
        <w:jc w:val="both"/>
      </w:pPr>
      <w:r>
        <w:rPr>
          <w:rFonts w:ascii="Times New Roman"/>
          <w:b w:val="false"/>
          <w:i w:val="false"/>
          <w:color w:val="000000"/>
          <w:sz w:val="28"/>
        </w:rPr>
        <w:t>
      2) в лекарственных средствах и медицинских изделиях, не входящих в список Единого дистрибьютора на трехлетний период;</w:t>
      </w:r>
    </w:p>
    <w:bookmarkEnd w:id="104"/>
    <w:bookmarkStart w:name="z228" w:id="105"/>
    <w:p>
      <w:pPr>
        <w:spacing w:after="0"/>
        <w:ind w:left="0"/>
        <w:jc w:val="both"/>
      </w:pPr>
      <w:r>
        <w:rPr>
          <w:rFonts w:ascii="Times New Roman"/>
          <w:b w:val="false"/>
          <w:i w:val="false"/>
          <w:color w:val="000000"/>
          <w:sz w:val="28"/>
        </w:rPr>
        <w:t>
      3)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229" w:id="106"/>
    <w:p>
      <w:pPr>
        <w:spacing w:after="0"/>
        <w:ind w:left="0"/>
        <w:jc w:val="both"/>
      </w:pPr>
      <w:r>
        <w:rPr>
          <w:rFonts w:ascii="Times New Roman"/>
          <w:b w:val="false"/>
          <w:i w:val="false"/>
          <w:color w:val="000000"/>
          <w:sz w:val="28"/>
        </w:rPr>
        <w:t>
      6-1. Потребность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направляется для согласования в местные органы государственного управления здравоохранением областей, городов республиканского значения и столицы.</w:t>
      </w:r>
    </w:p>
    <w:bookmarkEnd w:id="106"/>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рассматривают потребность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фактического потребления за предыдущий год, достоверности статистических данных и прогнозируемого количества больных.</w:t>
      </w:r>
    </w:p>
    <w:p>
      <w:pPr>
        <w:spacing w:after="0"/>
        <w:ind w:left="0"/>
        <w:jc w:val="both"/>
      </w:pPr>
      <w:r>
        <w:rPr>
          <w:rFonts w:ascii="Times New Roman"/>
          <w:b w:val="false"/>
          <w:i w:val="false"/>
          <w:color w:val="000000"/>
          <w:sz w:val="28"/>
        </w:rPr>
        <w:t>
      Местные органы государственного управления здравоохранения областей, городов республиканского значения и столицы формируют общую потребность на лекарственные средства и медицинские изделия и направляют в срок до 15 марта текущего финансового года в местный исполнительный орган соответствующей области, города республиканского значения и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17" w:id="107"/>
    <w:p>
      <w:pPr>
        <w:spacing w:after="0"/>
        <w:ind w:left="0"/>
        <w:jc w:val="both"/>
      </w:pPr>
      <w:r>
        <w:rPr>
          <w:rFonts w:ascii="Times New Roman"/>
          <w:b w:val="false"/>
          <w:i w:val="false"/>
          <w:color w:val="000000"/>
          <w:sz w:val="28"/>
        </w:rPr>
        <w:t>
      7. Сформированная потребность в лекарственных средствах и медицинских изделиях согласовывается формулярной комиссией медицинской организации.</w:t>
      </w:r>
    </w:p>
    <w:bookmarkEnd w:id="107"/>
    <w:bookmarkStart w:name="z118" w:id="108"/>
    <w:p>
      <w:pPr>
        <w:spacing w:after="0"/>
        <w:ind w:left="0"/>
        <w:jc w:val="left"/>
      </w:pPr>
      <w:r>
        <w:rPr>
          <w:rFonts w:ascii="Times New Roman"/>
          <w:b/>
          <w:i w:val="false"/>
          <w:color w:val="000000"/>
        </w:rPr>
        <w:t xml:space="preserve"> 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амбулаторных условиях</w:t>
      </w:r>
    </w:p>
    <w:bookmarkEnd w:id="108"/>
    <w:p>
      <w:pPr>
        <w:spacing w:after="0"/>
        <w:ind w:left="0"/>
        <w:jc w:val="both"/>
      </w:pPr>
      <w:r>
        <w:rPr>
          <w:rFonts w:ascii="Times New Roman"/>
          <w:b w:val="false"/>
          <w:i w:val="false"/>
          <w:color w:val="ff0000"/>
          <w:sz w:val="28"/>
        </w:rPr>
        <w:t xml:space="preserve">
      Сноска. Заголовок параграфа 2 -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119" w:id="109"/>
    <w:p>
      <w:pPr>
        <w:spacing w:after="0"/>
        <w:ind w:left="0"/>
        <w:jc w:val="both"/>
      </w:pPr>
      <w:r>
        <w:rPr>
          <w:rFonts w:ascii="Times New Roman"/>
          <w:b w:val="false"/>
          <w:i w:val="false"/>
          <w:color w:val="000000"/>
          <w:sz w:val="28"/>
        </w:rPr>
        <w:t>
      8. Медицинская организация в срок до 15 марта текущего финансового года формирует потребность на трехлетний период:</w:t>
      </w:r>
    </w:p>
    <w:bookmarkEnd w:id="109"/>
    <w:bookmarkStart w:name="z231" w:id="110"/>
    <w:p>
      <w:pPr>
        <w:spacing w:after="0"/>
        <w:ind w:left="0"/>
        <w:jc w:val="both"/>
      </w:pPr>
      <w:r>
        <w:rPr>
          <w:rFonts w:ascii="Times New Roman"/>
          <w:b w:val="false"/>
          <w:i w:val="false"/>
          <w:color w:val="000000"/>
          <w:sz w:val="28"/>
        </w:rPr>
        <w:t>
      1) в лекарственных средствах и медицинских изделиях, входящих в список лекарственных средств и медицинских изделий, закупаемых в рамках ГОБМП и (или) в системе ОСМС;</w:t>
      </w:r>
    </w:p>
    <w:bookmarkEnd w:id="110"/>
    <w:bookmarkStart w:name="z232" w:id="111"/>
    <w:p>
      <w:pPr>
        <w:spacing w:after="0"/>
        <w:ind w:left="0"/>
        <w:jc w:val="both"/>
      </w:pPr>
      <w:r>
        <w:rPr>
          <w:rFonts w:ascii="Times New Roman"/>
          <w:b w:val="false"/>
          <w:i w:val="false"/>
          <w:color w:val="000000"/>
          <w:sz w:val="28"/>
        </w:rPr>
        <w:t>
      2) в лекарственных средствах и медицинских изделиях, в рамках дополнительного объема ГОБМП, закупаемых за счет средств местного бюджета.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22" w:id="112"/>
    <w:p>
      <w:pPr>
        <w:spacing w:after="0"/>
        <w:ind w:left="0"/>
        <w:jc w:val="both"/>
      </w:pPr>
      <w:r>
        <w:rPr>
          <w:rFonts w:ascii="Times New Roman"/>
          <w:b w:val="false"/>
          <w:i w:val="false"/>
          <w:color w:val="000000"/>
          <w:sz w:val="28"/>
        </w:rPr>
        <w:t>
      9. Сформированная потребность в лекарственных средствах и медицинских изделиях согласовывается формулярной комиссией медицинской организации.</w:t>
      </w:r>
    </w:p>
    <w:bookmarkEnd w:id="112"/>
    <w:bookmarkStart w:name="z123" w:id="113"/>
    <w:p>
      <w:pPr>
        <w:spacing w:after="0"/>
        <w:ind w:left="0"/>
        <w:jc w:val="both"/>
      </w:pPr>
      <w:r>
        <w:rPr>
          <w:rFonts w:ascii="Times New Roman"/>
          <w:b w:val="false"/>
          <w:i w:val="false"/>
          <w:color w:val="000000"/>
          <w:sz w:val="28"/>
        </w:rPr>
        <w:t>
      10. Медицинская организация формирует потребность в лекарственных средствах и медицинских изделиях, указанных в подпункте 2) пункта 8 настоящих Правил, в форме заявки, подписанной уполномоченным должностным лицом медицинской организации, либо лицом, его замещающим, и направляет в местный орган управления здравоохранением областей, городов республиканского значения и столицы для финансирования за счет средств местного бюджета в рамках дополнительного объема ГОБМП.</w:t>
      </w:r>
    </w:p>
    <w:bookmarkEnd w:id="113"/>
    <w:bookmarkStart w:name="z124" w:id="114"/>
    <w:p>
      <w:pPr>
        <w:spacing w:after="0"/>
        <w:ind w:left="0"/>
        <w:jc w:val="both"/>
      </w:pPr>
      <w:r>
        <w:rPr>
          <w:rFonts w:ascii="Times New Roman"/>
          <w:b w:val="false"/>
          <w:i w:val="false"/>
          <w:color w:val="000000"/>
          <w:sz w:val="28"/>
        </w:rPr>
        <w:t>
      11. Потребность в лекарственных средствах и медицинских изделиях, указанных в подпункте 1) пункта 8 настоящих Правил, оформляется в форме заявки в информационной системе Единого дистрибьютора "Единая фармацевтическая информационная система" на бумажном носителе и (или) в виде электронного документа, подписанного электронной цифровой подписью (далее – ЭЦП) уполномоченного должностного лица медицинской организации, либо лица, его замещающего.</w:t>
      </w:r>
    </w:p>
    <w:bookmarkEnd w:id="114"/>
    <w:bookmarkStart w:name="z125" w:id="115"/>
    <w:p>
      <w:pPr>
        <w:spacing w:after="0"/>
        <w:ind w:left="0"/>
        <w:jc w:val="both"/>
      </w:pPr>
      <w:r>
        <w:rPr>
          <w:rFonts w:ascii="Times New Roman"/>
          <w:b w:val="false"/>
          <w:i w:val="false"/>
          <w:color w:val="000000"/>
          <w:sz w:val="28"/>
        </w:rPr>
        <w:t>
      12.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 городов республиканского значения и столицы.</w:t>
      </w:r>
    </w:p>
    <w:bookmarkEnd w:id="115"/>
    <w:bookmarkStart w:name="z126" w:id="116"/>
    <w:p>
      <w:pPr>
        <w:spacing w:after="0"/>
        <w:ind w:left="0"/>
        <w:jc w:val="both"/>
      </w:pPr>
      <w:r>
        <w:rPr>
          <w:rFonts w:ascii="Times New Roman"/>
          <w:b w:val="false"/>
          <w:i w:val="false"/>
          <w:color w:val="000000"/>
          <w:sz w:val="28"/>
        </w:rPr>
        <w:t>
      Местный орган государственного управления здравоохранением областей,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в регионе и достоверности статистических данных и прогнозируемого количества больных.</w:t>
      </w:r>
    </w:p>
    <w:bookmarkEnd w:id="116"/>
    <w:bookmarkStart w:name="z127" w:id="117"/>
    <w:p>
      <w:pPr>
        <w:spacing w:after="0"/>
        <w:ind w:left="0"/>
        <w:jc w:val="both"/>
      </w:pPr>
      <w:r>
        <w:rPr>
          <w:rFonts w:ascii="Times New Roman"/>
          <w:b w:val="false"/>
          <w:i w:val="false"/>
          <w:color w:val="000000"/>
          <w:sz w:val="28"/>
        </w:rPr>
        <w:t>
      13. Срок рассмотрения заявки на лекарственные средства и медицинские изделия в местном органе управления здравоохранением областей, городов республиканского значения и столицы не превышает пять рабочих дней со дня поступления.</w:t>
      </w:r>
    </w:p>
    <w:bookmarkEnd w:id="117"/>
    <w:bookmarkStart w:name="z128" w:id="118"/>
    <w:p>
      <w:pPr>
        <w:spacing w:after="0"/>
        <w:ind w:left="0"/>
        <w:jc w:val="both"/>
      </w:pPr>
      <w:r>
        <w:rPr>
          <w:rFonts w:ascii="Times New Roman"/>
          <w:b w:val="false"/>
          <w:i w:val="false"/>
          <w:color w:val="000000"/>
          <w:sz w:val="28"/>
        </w:rPr>
        <w:t>
      14. В течение одного рабочего дня со дня согласования местным органом государственного управления здравоохранением областей,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 городе республиканского значения и столице.</w:t>
      </w:r>
    </w:p>
    <w:bookmarkEnd w:id="118"/>
    <w:bookmarkStart w:name="z129" w:id="119"/>
    <w:p>
      <w:pPr>
        <w:spacing w:after="0"/>
        <w:ind w:left="0"/>
        <w:jc w:val="both"/>
      </w:pPr>
      <w:r>
        <w:rPr>
          <w:rFonts w:ascii="Times New Roman"/>
          <w:b w:val="false"/>
          <w:i w:val="false"/>
          <w:color w:val="000000"/>
          <w:sz w:val="28"/>
        </w:rPr>
        <w:t>
      15.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 предусмотренным в пункте 19 настоящих Правил, по каждому наименованию лекарственного средства или медицинского изделия.</w:t>
      </w:r>
    </w:p>
    <w:bookmarkEnd w:id="119"/>
    <w:bookmarkStart w:name="z130" w:id="120"/>
    <w:p>
      <w:pPr>
        <w:spacing w:after="0"/>
        <w:ind w:left="0"/>
        <w:jc w:val="both"/>
      </w:pPr>
      <w:r>
        <w:rPr>
          <w:rFonts w:ascii="Times New Roman"/>
          <w:b w:val="false"/>
          <w:i w:val="false"/>
          <w:color w:val="000000"/>
          <w:sz w:val="28"/>
        </w:rPr>
        <w:t>
      16.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трехлетний период по области, городу республиканского значения и столице и направляет в Фонд.</w:t>
      </w:r>
    </w:p>
    <w:bookmarkEnd w:id="120"/>
    <w:bookmarkStart w:name="z131" w:id="121"/>
    <w:p>
      <w:pPr>
        <w:spacing w:after="0"/>
        <w:ind w:left="0"/>
        <w:jc w:val="both"/>
      </w:pPr>
      <w:r>
        <w:rPr>
          <w:rFonts w:ascii="Times New Roman"/>
          <w:b w:val="false"/>
          <w:i w:val="false"/>
          <w:color w:val="000000"/>
          <w:sz w:val="28"/>
        </w:rPr>
        <w:t>
      17. Фонд рассматривает единую заявку на лекарственные средства и медицинские изделия на трехлетний период по области, городу республиканского значения и столице на предмет доступности (или достаточности) и обеспеченности финансовыми ресурсами в рамках выделенных средств в разрезе бюджетов ГОБМП и ОСМС.</w:t>
      </w:r>
    </w:p>
    <w:bookmarkEnd w:id="121"/>
    <w:bookmarkStart w:name="z132" w:id="122"/>
    <w:p>
      <w:pPr>
        <w:spacing w:after="0"/>
        <w:ind w:left="0"/>
        <w:jc w:val="both"/>
      </w:pPr>
      <w:r>
        <w:rPr>
          <w:rFonts w:ascii="Times New Roman"/>
          <w:b w:val="false"/>
          <w:i w:val="false"/>
          <w:color w:val="000000"/>
          <w:sz w:val="28"/>
        </w:rPr>
        <w:t>
      18. Фонд на основании единых заявок регионов формирует сводную заявку на лекарственные средства и медицинские изделия на трехлетний период по республике в разрезе регионов с указанием нозологий, наименований, дозировок и объемов по каждой лекарственной форме лекарственных средств и характеристике медицинских изделий, количества пациентов и направляет в уполномоченный орган не позднее 15 апреля текущего финансового года.</w:t>
      </w:r>
    </w:p>
    <w:bookmarkEnd w:id="122"/>
    <w:bookmarkStart w:name="z133" w:id="123"/>
    <w:p>
      <w:pPr>
        <w:spacing w:after="0"/>
        <w:ind w:left="0"/>
        <w:jc w:val="left"/>
      </w:pPr>
      <w:r>
        <w:rPr>
          <w:rFonts w:ascii="Times New Roman"/>
          <w:b/>
          <w:i w:val="false"/>
          <w:color w:val="000000"/>
        </w:rPr>
        <w:t xml:space="preserve"> 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123"/>
    <w:p>
      <w:pPr>
        <w:spacing w:after="0"/>
        <w:ind w:left="0"/>
        <w:jc w:val="both"/>
      </w:pPr>
      <w:r>
        <w:rPr>
          <w:rFonts w:ascii="Times New Roman"/>
          <w:b w:val="false"/>
          <w:i w:val="false"/>
          <w:color w:val="ff0000"/>
          <w:sz w:val="28"/>
        </w:rPr>
        <w:t xml:space="preserve">
      Сноска. Заголовок главы 3 - в редакции приказа Министра здравоохранения РК от 05.08.2022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p>
    <w:bookmarkStart w:name="z134" w:id="124"/>
    <w:p>
      <w:pPr>
        <w:spacing w:after="0"/>
        <w:ind w:left="0"/>
        <w:jc w:val="both"/>
      </w:pPr>
      <w:r>
        <w:rPr>
          <w:rFonts w:ascii="Times New Roman"/>
          <w:b w:val="false"/>
          <w:i w:val="false"/>
          <w:color w:val="000000"/>
          <w:sz w:val="28"/>
        </w:rPr>
        <w:t>
      19.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осуществляется:</w:t>
      </w:r>
    </w:p>
    <w:bookmarkEnd w:id="124"/>
    <w:bookmarkStart w:name="z234" w:id="125"/>
    <w:p>
      <w:pPr>
        <w:spacing w:after="0"/>
        <w:ind w:left="0"/>
        <w:jc w:val="both"/>
      </w:pPr>
      <w:r>
        <w:rPr>
          <w:rFonts w:ascii="Times New Roman"/>
          <w:b w:val="false"/>
          <w:i w:val="false"/>
          <w:color w:val="000000"/>
          <w:sz w:val="28"/>
        </w:rPr>
        <w:t>
      1) с учетом установленной суточной дозы для лекарственных средств;</w:t>
      </w:r>
    </w:p>
    <w:bookmarkEnd w:id="125"/>
    <w:bookmarkStart w:name="z235" w:id="126"/>
    <w:p>
      <w:pPr>
        <w:spacing w:after="0"/>
        <w:ind w:left="0"/>
        <w:jc w:val="both"/>
      </w:pPr>
      <w:r>
        <w:rPr>
          <w:rFonts w:ascii="Times New Roman"/>
          <w:b w:val="false"/>
          <w:i w:val="false"/>
          <w:color w:val="000000"/>
          <w:sz w:val="28"/>
        </w:rPr>
        <w:t>
      2) на основе данных о фактическом потреблении лекарственных средствах и медицинских изделий за предыдущий финансовый год.</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37" w:id="127"/>
    <w:p>
      <w:pPr>
        <w:spacing w:after="0"/>
        <w:ind w:left="0"/>
        <w:jc w:val="both"/>
      </w:pPr>
      <w:r>
        <w:rPr>
          <w:rFonts w:ascii="Times New Roman"/>
          <w:b w:val="false"/>
          <w:i w:val="false"/>
          <w:color w:val="000000"/>
          <w:sz w:val="28"/>
        </w:rPr>
        <w:t>
      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bookmarkEnd w:id="127"/>
    <w:p>
      <w:pPr>
        <w:spacing w:after="0"/>
        <w:ind w:left="0"/>
        <w:jc w:val="both"/>
      </w:pPr>
      <w:r>
        <w:rPr>
          <w:rFonts w:ascii="Times New Roman"/>
          <w:b w:val="false"/>
          <w:i w:val="false"/>
          <w:color w:val="000000"/>
          <w:sz w:val="28"/>
        </w:rPr>
        <w:t>
      ПЛСПА = УСД х СКП х КПК х КПП / ДЕИ (1), где</w:t>
      </w:r>
    </w:p>
    <w:p>
      <w:pPr>
        <w:spacing w:after="0"/>
        <w:ind w:left="0"/>
        <w:jc w:val="both"/>
      </w:pPr>
      <w:r>
        <w:rPr>
          <w:rFonts w:ascii="Times New Roman"/>
          <w:b w:val="false"/>
          <w:i w:val="false"/>
          <w:color w:val="000000"/>
          <w:sz w:val="28"/>
        </w:rPr>
        <w:t>
      ПЛСПА – прогнозная потребность в лекарственном средстве (в единицах закупа) в год в амбулаторных условиях;</w:t>
      </w:r>
    </w:p>
    <w:p>
      <w:pPr>
        <w:spacing w:after="0"/>
        <w:ind w:left="0"/>
        <w:jc w:val="both"/>
      </w:pPr>
      <w:r>
        <w:rPr>
          <w:rFonts w:ascii="Times New Roman"/>
          <w:b w:val="false"/>
          <w:i w:val="false"/>
          <w:color w:val="000000"/>
          <w:sz w:val="28"/>
        </w:rPr>
        <w:t>
      УСД – установленая суточная доза;</w:t>
      </w:r>
    </w:p>
    <w:p>
      <w:pPr>
        <w:spacing w:after="0"/>
        <w:ind w:left="0"/>
        <w:jc w:val="both"/>
      </w:pPr>
      <w:r>
        <w:rPr>
          <w:rFonts w:ascii="Times New Roman"/>
          <w:b w:val="false"/>
          <w:i w:val="false"/>
          <w:color w:val="000000"/>
          <w:sz w:val="28"/>
        </w:rPr>
        <w:t>
      СКП – средняя курсовая продолжительность применения (дней);</w:t>
      </w:r>
    </w:p>
    <w:p>
      <w:pPr>
        <w:spacing w:after="0"/>
        <w:ind w:left="0"/>
        <w:jc w:val="both"/>
      </w:pPr>
      <w:r>
        <w:rPr>
          <w:rFonts w:ascii="Times New Roman"/>
          <w:b w:val="false"/>
          <w:i w:val="false"/>
          <w:color w:val="000000"/>
          <w:sz w:val="28"/>
        </w:rPr>
        <w:t>
      КПК – количество прогнозируемых курсов в год;</w:t>
      </w:r>
    </w:p>
    <w:p>
      <w:pPr>
        <w:spacing w:after="0"/>
        <w:ind w:left="0"/>
        <w:jc w:val="both"/>
      </w:pPr>
      <w:r>
        <w:rPr>
          <w:rFonts w:ascii="Times New Roman"/>
          <w:b w:val="false"/>
          <w:i w:val="false"/>
          <w:color w:val="000000"/>
          <w:sz w:val="28"/>
        </w:rPr>
        <w:t>
      КПП – количество прогнозируемых пациентов в год.</w:t>
      </w:r>
    </w:p>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p>
      <w:pPr>
        <w:spacing w:after="0"/>
        <w:ind w:left="0"/>
        <w:jc w:val="both"/>
      </w:pPr>
      <w:r>
        <w:rPr>
          <w:rFonts w:ascii="Times New Roman"/>
          <w:b w:val="false"/>
          <w:i w:val="false"/>
          <w:color w:val="000000"/>
          <w:sz w:val="28"/>
        </w:rPr>
        <w:t>
      ПМИПА = ФПМИ х СКП х КПК х КПП (2), где</w:t>
      </w:r>
    </w:p>
    <w:p>
      <w:pPr>
        <w:spacing w:after="0"/>
        <w:ind w:left="0"/>
        <w:jc w:val="both"/>
      </w:pPr>
      <w:r>
        <w:rPr>
          <w:rFonts w:ascii="Times New Roman"/>
          <w:b w:val="false"/>
          <w:i w:val="false"/>
          <w:color w:val="000000"/>
          <w:sz w:val="28"/>
        </w:rPr>
        <w:t>
      ПМИПА – прогнозная потребность в медицинском изделии (в единицах закупа) в год в амбулаторных условиях;</w:t>
      </w:r>
    </w:p>
    <w:p>
      <w:pPr>
        <w:spacing w:after="0"/>
        <w:ind w:left="0"/>
        <w:jc w:val="both"/>
      </w:pPr>
      <w:r>
        <w:rPr>
          <w:rFonts w:ascii="Times New Roman"/>
          <w:b w:val="false"/>
          <w:i w:val="false"/>
          <w:color w:val="000000"/>
          <w:sz w:val="28"/>
        </w:rPr>
        <w:t>
      ФПМИ – среднее фактическое потребление медицинских изделий на пациента за предыдущий финансовый год;</w:t>
      </w:r>
    </w:p>
    <w:p>
      <w:pPr>
        <w:spacing w:after="0"/>
        <w:ind w:left="0"/>
        <w:jc w:val="both"/>
      </w:pPr>
      <w:r>
        <w:rPr>
          <w:rFonts w:ascii="Times New Roman"/>
          <w:b w:val="false"/>
          <w:i w:val="false"/>
          <w:color w:val="000000"/>
          <w:sz w:val="28"/>
        </w:rPr>
        <w:t>
      СКП – средняя курсовая продолжительность применения (дней);</w:t>
      </w:r>
    </w:p>
    <w:p>
      <w:pPr>
        <w:spacing w:after="0"/>
        <w:ind w:left="0"/>
        <w:jc w:val="both"/>
      </w:pPr>
      <w:r>
        <w:rPr>
          <w:rFonts w:ascii="Times New Roman"/>
          <w:b w:val="false"/>
          <w:i w:val="false"/>
          <w:color w:val="000000"/>
          <w:sz w:val="28"/>
        </w:rPr>
        <w:t>
      КПК – количество прогнозируемых курсов в год;</w:t>
      </w:r>
    </w:p>
    <w:p>
      <w:pPr>
        <w:spacing w:after="0"/>
        <w:ind w:left="0"/>
        <w:jc w:val="both"/>
      </w:pPr>
      <w:r>
        <w:rPr>
          <w:rFonts w:ascii="Times New Roman"/>
          <w:b w:val="false"/>
          <w:i w:val="false"/>
          <w:color w:val="000000"/>
          <w:sz w:val="28"/>
        </w:rPr>
        <w:t>
      КПП – количество прогнозируемых пациентов в год;</w:t>
      </w:r>
    </w:p>
    <w:p>
      <w:pPr>
        <w:spacing w:after="0"/>
        <w:ind w:left="0"/>
        <w:jc w:val="both"/>
      </w:pPr>
      <w:r>
        <w:rPr>
          <w:rFonts w:ascii="Times New Roman"/>
          <w:b w:val="false"/>
          <w:i w:val="false"/>
          <w:color w:val="000000"/>
          <w:sz w:val="28"/>
        </w:rPr>
        <w:t>
      ПЦ – предельная цена в соответствии с утвержденным нормативным правовым актом в пересчете на УСД по наименее затратной лекарственной форме и дозировке.</w:t>
      </w:r>
    </w:p>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амбулаторных условиях применяется следующая формула:</w:t>
      </w:r>
    </w:p>
    <w:p>
      <w:pPr>
        <w:spacing w:after="0"/>
        <w:ind w:left="0"/>
        <w:jc w:val="both"/>
      </w:pPr>
      <w:r>
        <w:rPr>
          <w:rFonts w:ascii="Times New Roman"/>
          <w:b w:val="false"/>
          <w:i w:val="false"/>
          <w:color w:val="000000"/>
          <w:sz w:val="28"/>
        </w:rPr>
        <w:t>
      ПЗА = ПЛС(МИ)ПА – ПО (3), где</w:t>
      </w:r>
    </w:p>
    <w:p>
      <w:pPr>
        <w:spacing w:after="0"/>
        <w:ind w:left="0"/>
        <w:jc w:val="both"/>
      </w:pPr>
      <w:r>
        <w:rPr>
          <w:rFonts w:ascii="Times New Roman"/>
          <w:b w:val="false"/>
          <w:i w:val="false"/>
          <w:color w:val="000000"/>
          <w:sz w:val="28"/>
        </w:rPr>
        <w:t>
      ПЛСЗА – потребность закупа лекарственного средства (в единицах закупа) в год в амбулаторных условиях;</w:t>
      </w:r>
    </w:p>
    <w:p>
      <w:pPr>
        <w:spacing w:after="0"/>
        <w:ind w:left="0"/>
        <w:jc w:val="both"/>
      </w:pPr>
      <w:r>
        <w:rPr>
          <w:rFonts w:ascii="Times New Roman"/>
          <w:b w:val="false"/>
          <w:i w:val="false"/>
          <w:color w:val="000000"/>
          <w:sz w:val="28"/>
        </w:rPr>
        <w:t>
      ПЛСПА – прогнозная потребность в лекарственном средстве в год в амбулаторных условиях;</w:t>
      </w:r>
    </w:p>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 (на 1 апреля следующего года для антиретровирусных препаратов).</w:t>
      </w:r>
    </w:p>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bookmarkStart w:name="z158" w:id="128"/>
    <w:p>
      <w:pPr>
        <w:spacing w:after="0"/>
        <w:ind w:left="0"/>
        <w:jc w:val="both"/>
      </w:pPr>
      <w:r>
        <w:rPr>
          <w:rFonts w:ascii="Times New Roman"/>
          <w:b w:val="false"/>
          <w:i w:val="false"/>
          <w:color w:val="000000"/>
          <w:sz w:val="28"/>
        </w:rPr>
        <w:t>
      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bookmarkEnd w:id="128"/>
    <w:p>
      <w:pPr>
        <w:spacing w:after="0"/>
        <w:ind w:left="0"/>
        <w:jc w:val="both"/>
      </w:pPr>
      <w:r>
        <w:rPr>
          <w:rFonts w:ascii="Times New Roman"/>
          <w:b w:val="false"/>
          <w:i w:val="false"/>
          <w:color w:val="000000"/>
          <w:sz w:val="28"/>
        </w:rPr>
        <w:t>
      ПЛСПС = УСД х СКП х КПК х КПП / ДЕИ (4), где</w:t>
      </w:r>
    </w:p>
    <w:p>
      <w:pPr>
        <w:spacing w:after="0"/>
        <w:ind w:left="0"/>
        <w:jc w:val="both"/>
      </w:pPr>
      <w:r>
        <w:rPr>
          <w:rFonts w:ascii="Times New Roman"/>
          <w:b w:val="false"/>
          <w:i w:val="false"/>
          <w:color w:val="000000"/>
          <w:sz w:val="28"/>
        </w:rPr>
        <w:t>
      ПЛСПС – прогнозная потребность в лекарственном средстве (в единицах закупа) в год в стационарных и стационарозамещающих условиях;</w:t>
      </w:r>
    </w:p>
    <w:p>
      <w:pPr>
        <w:spacing w:after="0"/>
        <w:ind w:left="0"/>
        <w:jc w:val="both"/>
      </w:pPr>
      <w:r>
        <w:rPr>
          <w:rFonts w:ascii="Times New Roman"/>
          <w:b w:val="false"/>
          <w:i w:val="false"/>
          <w:color w:val="000000"/>
          <w:sz w:val="28"/>
        </w:rPr>
        <w:t>
      УСД – установленая суточная доза;</w:t>
      </w:r>
    </w:p>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p>
      <w:pPr>
        <w:spacing w:after="0"/>
        <w:ind w:left="0"/>
        <w:jc w:val="both"/>
      </w:pPr>
      <w:r>
        <w:rPr>
          <w:rFonts w:ascii="Times New Roman"/>
          <w:b w:val="false"/>
          <w:i w:val="false"/>
          <w:color w:val="000000"/>
          <w:sz w:val="28"/>
        </w:rPr>
        <w:t>
      ДЕИ – дозировка единицы измерения.</w:t>
      </w:r>
    </w:p>
    <w:p>
      <w:pPr>
        <w:spacing w:after="0"/>
        <w:ind w:left="0"/>
        <w:jc w:val="both"/>
      </w:pPr>
      <w:r>
        <w:rPr>
          <w:rFonts w:ascii="Times New Roman"/>
          <w:b w:val="false"/>
          <w:i w:val="false"/>
          <w:color w:val="000000"/>
          <w:sz w:val="28"/>
        </w:rPr>
        <w:t>
      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p>
      <w:pPr>
        <w:spacing w:after="0"/>
        <w:ind w:left="0"/>
        <w:jc w:val="both"/>
      </w:pPr>
      <w:r>
        <w:rPr>
          <w:rFonts w:ascii="Times New Roman"/>
          <w:b w:val="false"/>
          <w:i w:val="false"/>
          <w:color w:val="000000"/>
          <w:sz w:val="28"/>
        </w:rPr>
        <w:t>
      ПМИПС = ФПМИ х СКП х КПК х КПП (5), где</w:t>
      </w:r>
    </w:p>
    <w:p>
      <w:pPr>
        <w:spacing w:after="0"/>
        <w:ind w:left="0"/>
        <w:jc w:val="both"/>
      </w:pPr>
      <w:r>
        <w:rPr>
          <w:rFonts w:ascii="Times New Roman"/>
          <w:b w:val="false"/>
          <w:i w:val="false"/>
          <w:color w:val="000000"/>
          <w:sz w:val="28"/>
        </w:rPr>
        <w:t>
      ПМИПС – прогнозная потребность в медицинском изделии (в единицах закупа) в год в стационарных и стационарозамещающих условиях;</w:t>
      </w:r>
    </w:p>
    <w:p>
      <w:pPr>
        <w:spacing w:after="0"/>
        <w:ind w:left="0"/>
        <w:jc w:val="both"/>
      </w:pPr>
      <w:r>
        <w:rPr>
          <w:rFonts w:ascii="Times New Roman"/>
          <w:b w:val="false"/>
          <w:i w:val="false"/>
          <w:color w:val="000000"/>
          <w:sz w:val="28"/>
        </w:rPr>
        <w:t>
      ФПМИ – среднее фактическое потребление медицинских изделий в стационарных и стационарозамещающих условиях на пациента за предыдущий финансовый год;</w:t>
      </w:r>
    </w:p>
    <w:p>
      <w:pPr>
        <w:spacing w:after="0"/>
        <w:ind w:left="0"/>
        <w:jc w:val="both"/>
      </w:pPr>
      <w:r>
        <w:rPr>
          <w:rFonts w:ascii="Times New Roman"/>
          <w:b w:val="false"/>
          <w:i w:val="false"/>
          <w:color w:val="000000"/>
          <w:sz w:val="28"/>
        </w:rPr>
        <w:t>
      СКП – средняя курсовая продолжительность применения (дней) в стационарных и стационарозамещающих условиях;</w:t>
      </w:r>
    </w:p>
    <w:p>
      <w:pPr>
        <w:spacing w:after="0"/>
        <w:ind w:left="0"/>
        <w:jc w:val="both"/>
      </w:pPr>
      <w:r>
        <w:rPr>
          <w:rFonts w:ascii="Times New Roman"/>
          <w:b w:val="false"/>
          <w:i w:val="false"/>
          <w:color w:val="000000"/>
          <w:sz w:val="28"/>
        </w:rPr>
        <w:t>
      КПК – количество прогнозируемых курсов в стационарных и стационарозамещающих условиях в год;</w:t>
      </w:r>
    </w:p>
    <w:p>
      <w:pPr>
        <w:spacing w:after="0"/>
        <w:ind w:left="0"/>
        <w:jc w:val="both"/>
      </w:pPr>
      <w:r>
        <w:rPr>
          <w:rFonts w:ascii="Times New Roman"/>
          <w:b w:val="false"/>
          <w:i w:val="false"/>
          <w:color w:val="000000"/>
          <w:sz w:val="28"/>
        </w:rPr>
        <w:t>
      КПП – количество прогнозируемых пациентов в стационарных и стационарозамещающих условиях в год.</w:t>
      </w:r>
    </w:p>
    <w:p>
      <w:pPr>
        <w:spacing w:after="0"/>
        <w:ind w:left="0"/>
        <w:jc w:val="both"/>
      </w:pPr>
      <w:r>
        <w:rPr>
          <w:rFonts w:ascii="Times New Roman"/>
          <w:b w:val="false"/>
          <w:i w:val="false"/>
          <w:color w:val="000000"/>
          <w:sz w:val="28"/>
        </w:rPr>
        <w:t>
      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p>
      <w:pPr>
        <w:spacing w:after="0"/>
        <w:ind w:left="0"/>
        <w:jc w:val="both"/>
      </w:pPr>
      <w:r>
        <w:rPr>
          <w:rFonts w:ascii="Times New Roman"/>
          <w:b w:val="false"/>
          <w:i w:val="false"/>
          <w:color w:val="000000"/>
          <w:sz w:val="28"/>
        </w:rPr>
        <w:t>
      ПЛСЗС = ПЛСПА – ПО (6), где</w:t>
      </w:r>
    </w:p>
    <w:p>
      <w:pPr>
        <w:spacing w:after="0"/>
        <w:ind w:left="0"/>
        <w:jc w:val="both"/>
      </w:pPr>
      <w:r>
        <w:rPr>
          <w:rFonts w:ascii="Times New Roman"/>
          <w:b w:val="false"/>
          <w:i w:val="false"/>
          <w:color w:val="000000"/>
          <w:sz w:val="28"/>
        </w:rPr>
        <w:t>
      ПЛСЗС – потребность закупа лекарственного средства в год в стационарных и стационарозамещающих условиях;</w:t>
      </w:r>
    </w:p>
    <w:p>
      <w:pPr>
        <w:spacing w:after="0"/>
        <w:ind w:left="0"/>
        <w:jc w:val="both"/>
      </w:pPr>
      <w:r>
        <w:rPr>
          <w:rFonts w:ascii="Times New Roman"/>
          <w:b w:val="false"/>
          <w:i w:val="false"/>
          <w:color w:val="000000"/>
          <w:sz w:val="28"/>
        </w:rPr>
        <w:t>
      ПЛСПС – прогнозная потребность в лекарственном средстве в год в стационарных и стационарозамещающих условиях;</w:t>
      </w:r>
    </w:p>
    <w:p>
      <w:pPr>
        <w:spacing w:after="0"/>
        <w:ind w:left="0"/>
        <w:jc w:val="both"/>
      </w:pPr>
      <w:r>
        <w:rPr>
          <w:rFonts w:ascii="Times New Roman"/>
          <w:b w:val="false"/>
          <w:i w:val="false"/>
          <w:color w:val="000000"/>
          <w:sz w:val="28"/>
        </w:rPr>
        <w:t>
      ПО – прогнозируемый остаток лекарственных средств на 1 января следующего года.</w:t>
      </w:r>
    </w:p>
    <w:p>
      <w:pPr>
        <w:spacing w:after="0"/>
        <w:ind w:left="0"/>
        <w:jc w:val="both"/>
      </w:pPr>
      <w:r>
        <w:rPr>
          <w:rFonts w:ascii="Times New Roman"/>
          <w:b w:val="false"/>
          <w:i w:val="false"/>
          <w:color w:val="000000"/>
          <w:sz w:val="28"/>
        </w:rPr>
        <w:t>
      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здравоохранения РК от 05.08.2022 </w:t>
      </w:r>
      <w:r>
        <w:rPr>
          <w:rFonts w:ascii="Times New Roman"/>
          <w:b w:val="false"/>
          <w:i w:val="false"/>
          <w:color w:val="00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 исключением норм в отношении лиц, оказывающих медицинскую помощь лицам, содержащимся в следственных изоляторах уголовно-исполнительной (пенитенциарной) системы, которые вводятся в действие с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ДСМ-89</w:t>
            </w:r>
          </w:p>
        </w:tc>
      </w:tr>
    </w:tbl>
    <w:bookmarkStart w:name="z180" w:id="129"/>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29"/>
    <w:bookmarkStart w:name="z181" w:id="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12199).</w:t>
      </w:r>
    </w:p>
    <w:bookmarkEnd w:id="130"/>
    <w:bookmarkStart w:name="z182" w:id="1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мая 2019 года № ҚР ДСМ-75 "О внесении изменения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18677).</w:t>
      </w:r>
    </w:p>
    <w:bookmarkEnd w:id="131"/>
    <w:bookmarkStart w:name="z183" w:id="1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мая 2020 года № ҚР ДСМ-51/2020 "О внесении изменений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20672).</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