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5c251" w14:textId="465c2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21 декабря 2020 года № ҚР ДСМ-308/2020. Зарегистрирован в Министерстве юстиции Республики Казахстан 22 декабря 2020 года № 21859.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212 Кодекса Республики Казахстан от 7 июля 2020 года "О здоровье народа и системе здравоохранения"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здравоохранения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развития, 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ДСМ-308/2020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212 Кодекса Республики Казахстан "О здоровье народа и системе здравоохранения" (далее – Кодекс)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Закон) и определяют порядок дачи прижизненного волеизъявления человека на посмертное донорство органов (части органа) и (или) тканей (части ткани) в целях трансплантации и уведомления супруга (супруги) или одного из близких родственников об этом.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здравоохранения РК от 07.04.2023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Регистрация волеизъявления человека об отказе или согласии на изъятие у него после смерти органов (части органа) и (или) тканей (части ткани) в целях трансплантации производится в регистре граждан, выразивших право на посмертное донорство органов (части органа) и (или) тканей (части ткани), при непосредственном обращении в медицинскую организацию, оказывающую первичную медико-санитарную помощь (далее - ПМСП) или на веб-портале "электронного правительства" (далее – Портал).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использованы следующие понятия:</w:t>
      </w:r>
    </w:p>
    <w:bookmarkEnd w:id="14"/>
    <w:bookmarkStart w:name="z14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 граждан, выразивших право на посмертное донорство органов (части органа) и (или) тканей (части ткани) (далее – Регистр) – база данных совершеннолетних и дееспособных лиц, добровольно изъявивших желание реализовать свое право на прижизненный отказ или согласие на посмертное донорство органов (части органа) и (или) тканей (части ткани) в целях трансплантации, созданная в виде модуля в государственной информационной системе "Регистр прикрепленного населения" (далее – РПН);</w:t>
      </w:r>
    </w:p>
    <w:bookmarkEnd w:id="15"/>
    <w:bookmarkStart w:name="z14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16"/>
    <w:bookmarkStart w:name="z14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посмертный донор – лицо, в возрасте восемнадцати лет и старше, которому констатирована необратимая гибель мозга, органы (части органа) и (или) ткани (части ткани) которого могут быть использованы для трансплантации реципиенту;</w:t>
      </w:r>
    </w:p>
    <w:bookmarkEnd w:id="17"/>
    <w:bookmarkStart w:name="z14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государственная услуга – одна из форм реализации отдельных государственных функций, осуществляемых в индивидуальном порядке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bookmarkEnd w:id="18"/>
    <w:bookmarkStart w:name="z15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необратимая гибель головного мозга – прекращение деятельности головного мозга в связи с гибелью вещества головного мозга, при котором могут проводиться искусственные меры по поддержанию функций органов; </w:t>
      </w:r>
    </w:p>
    <w:bookmarkEnd w:id="19"/>
    <w:bookmarkStart w:name="z15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заявитель (далее – услугополучатель) – совершеннолетнее и дееспособное лицо, добровольно изъявившее желание реализовать свое право на прижизненный отказ или согласие на посмертное донорство органов (части органа) и (или) тканей (части ткани) в целях трансплантации;</w:t>
      </w:r>
    </w:p>
    <w:bookmarkEnd w:id="20"/>
    <w:bookmarkStart w:name="z15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региональный трансплантационный координатор – врач, обеспечивающий межведомственное взаимодействие медицинских организаций в области трансплантации органов (части органа) и (или) тканей (части ткани) в областных центрах, городах республиканского значения и столице, являющийся штатным сотрудником Координационного центра по трансплантации;</w:t>
      </w:r>
    </w:p>
    <w:bookmarkEnd w:id="21"/>
    <w:bookmarkStart w:name="z15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республиканский трансплантационный координатор (далее – уполномоченное лицо) – врач, обеспечивающий координацию работы региональных трансплантационных координаторов и эффективное межведомственное взаимодействие медицинских организаций по вопросам службы трансплантации, являющийся штатным сотрудником Координационного центра по трансплантации;</w:t>
      </w:r>
    </w:p>
    <w:bookmarkEnd w:id="22"/>
    <w:bookmarkStart w:name="z15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Координационный центр по трансплантации – организация здравоохранения, занимающаяся вопросами координации и сопровождения трансплантации органов (части органа) и (или) тканей (части ткани), положение о которой утверждается уполномоченным органом;</w:t>
      </w:r>
    </w:p>
    <w:bookmarkEnd w:id="23"/>
    <w:bookmarkStart w:name="z15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bookmarkEnd w:id="24"/>
    <w:bookmarkStart w:name="z15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сервис цифровых документов – объект информационно-коммуникационной инфраструктуры "электронного правительства", закрепленный за оператором и предназначенный для отображения и использования документов в электронном виде, сформированных на основании сведений из объектов информатизации.</w:t>
      </w:r>
    </w:p>
    <w:bookmarkEnd w:id="25"/>
    <w:bookmarkStart w:name="z15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в сервисе цифровых документов, используемые и представляемые государственным органам, физическим и юридическим лицам, равнозначны документам на бумажном носителе.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здравоохранения РК от 07.04.2023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Сбор, обработка и защита персональных данных осуществляется в соответствии с Кодексом и </w:t>
      </w:r>
      <w:r>
        <w:rPr>
          <w:rFonts w:ascii="Times New Roman"/>
          <w:b w:val="false"/>
          <w:i w:val="false"/>
          <w:color w:val="000000"/>
          <w:sz w:val="28"/>
        </w:rPr>
        <w:t>статьями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мая 2013 года "О персональных данных и их защите".</w:t>
      </w:r>
    </w:p>
    <w:bookmarkEnd w:id="27"/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"Регистрация прижизненного отказа или согласия на посмертное донорство органов (части органа) и (или) тканей (части ткани) в целях трансплантации" (далее – государственная услуга) оказывается в ПМСП или на веб-портале "электронного правительства" (далее – услугодатель).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Услугополучатель обращается к услугодателю, по месту прикрепления и заполняет заявление для регистрации прижизненного отказа или согласия на посмертное донорство органов (части органа) и (или) тканей (части ткани)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приведены в Перечне основных требований к оказанию государственной услуги "Регистрация прижизненного отказа или согласия на посмертное донорство органов (части органа) и (или) тканей (части ткани) в целях трансплантации"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здравоохранения РК от 07.04.2023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Услугодатель, приказом первого руководителя закрепляет лицо, ответственное за принятие, регистрацию заявлений в Регистре и выдачу справок о регистрации.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предоставления услугополучателем полного пакета документов, подтверждения прикрепления его в РПН и соответствия персональных данных, ответственное лицо ПМСП вносит сведения в регистр: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идентификационный номер (далее – ИИН) услугополучателя;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электронную копию заявления (сканированный документ).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Регистре регистрируются следующие заявления от услугополучателя: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прижизненном отказе на посмертное донорство органов (части органа) и (или) тканей (части ткани) в целях трансплантации;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прижизненном согласии на посмертное донорство органов (части органа) и (или) тканей (части ткани) в целях трансплантации.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После внесения сведений в Регистр, ответственное лицо организации ПМСП в течение одного рабочего дня выдает соответствующую справку о регистрации прижизненного отказа или согласия на посмертное донорство органов (части органа) и (или) тканей (части ткани) в целях трансплантации за подписью руководителя ПМСП, скрепленной печатью,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Министра здравоохранения РК от 07.04.2023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случаях представления услугополучателем неполного пакета документов согласно перечню и (или) документов с истекшим сроком действия услугодатель отказывает в приеме заявления.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подаче заявления в электронном виде сведения о документе, удостоверяющем личность, услугодатель получает из сервиса цифровых документов (для идентификации)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отправления короткого текстового сообщения в качестве ответа на уведомление веб-портала "электронного правительства".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Министра здравоохранения РК от 07.12.2021 </w:t>
      </w:r>
      <w:r>
        <w:rPr>
          <w:rFonts w:ascii="Times New Roman"/>
          <w:b w:val="false"/>
          <w:i w:val="false"/>
          <w:color w:val="000000"/>
          <w:sz w:val="28"/>
        </w:rPr>
        <w:t>№ ҚР ДСМ-125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в электронном формате, услугополучатель формирует заявление на получение государственной услуги на портале, подписанное ЭЦП. Результат оказания государственной услуги направляется услугополучателю в "Личный кабинет" в форме электронного документа.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орган, в течение трех рабочих дней с даты внесения изменения и (или) дополнения в настоящие Правила, актуализирует их и направляет информацию в ПМСП, оператору информационно-коммуникационной инфраструктуры "электронного правительства" и в Единый контакт-центр.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приказа Министра здравоохранения РК от 07.04.2023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Республиканская государственная организация здравоохранения, предоставляющая информационные услуги для организаций и специалистов здравоохранения (далее – организация по информационной услуге), для регистрации и учета прижизненного волеизъявления граждан на посмертное донорство органов (части органа) и (или) тканей (части ткани) в целях трансплантации: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предоставляет доступ уполномоченным лицам к Регистру граждан, выразивших право на посмертное донорство органов (части органа) и (или) тканей (части ткани) в порядке, определенном уполномоченным органом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209 Кодекса;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филиалы организации по информационной услуге, предоставляют доступ в регистр ответственным сотрудникам ПМСП как "Администратор регистра граждан, выразивших право на посмертное донорство органов (части органа) и (или) тканей (части ткани)".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ПМСП представляют в филиалы организации по информационной услуге списки своих ответственных сотрудников с копиями приказов о назначении для предоставления им доступа в Регистр, с целью регистрации прижизненного волеизъявления заявителя на посмертное донорство и выдачу справки о регистрации заявления.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Координационный центр по трансплантации представляет в организацию по информационной услуге список уполномоченных лиц с копией приказа о назначении для предоставления им доступа в Регистр с целью просмотра сведений прижизненного волеизъявления посмертного донора.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прижизненного согласия умершего на изъятие его органов (части органа) и (или) тканей (части ткани) для трансплантации, региональный трансплантационный координатор в течение шести часов уведомляет об этом супруга (супругу) или одного из близких родственников и предоставляет для ознакомления справку из Регистра, в случае отказа от ознакомления составляют акт об этом.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Супруг (супруга), а при его (ее) отсутствии - один из близких родственников после их уведомления заявляют о своем несогласии или согласии на изъятие органов (части органа) и (или) тканей (части ткани) у умершего в письменной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0"/>
    <w:bookmarkStart w:name="z5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услугодателя и (или) его должностных лиц по вопросу оказания государственной услуги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3 - в редакции приказа Министра здравоохранения РК от 07.12.2021 </w:t>
      </w:r>
      <w:r>
        <w:rPr>
          <w:rFonts w:ascii="Times New Roman"/>
          <w:b w:val="false"/>
          <w:i w:val="false"/>
          <w:color w:val="ff0000"/>
          <w:sz w:val="28"/>
        </w:rPr>
        <w:t>№ ҚР ДСМ-125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Жалоба на решения, действия (бездействие) услугодателя и (или) их работников по вопросам оказания государственных услуг подается на имя руководителя услугодателя.</w:t>
      </w:r>
    </w:p>
    <w:bookmarkEnd w:id="52"/>
    <w:bookmarkStart w:name="z13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непосредственно оказывающего государственную услугу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"О государственных услугах" подлежит рассмотрению в течение пяти рабочих дней со дня ее регистрации.</w:t>
      </w:r>
    </w:p>
    <w:bookmarkEnd w:id="53"/>
    <w:bookmarkStart w:name="z13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54"/>
    <w:bookmarkStart w:name="z13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услуг.</w:t>
      </w:r>
    </w:p>
    <w:bookmarkEnd w:id="55"/>
    <w:bookmarkStart w:name="z14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Рассмотрение жалобы в досудебном порядке по вопросам оказания государственных услуг производится вышестоящим административным органом,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56"/>
    <w:bookmarkStart w:name="z14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услугодателю, чье решение, действие (бездействие) обжалуется.</w:t>
      </w:r>
    </w:p>
    <w:bookmarkEnd w:id="57"/>
    <w:bookmarkStart w:name="z14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чье решение, действие (бездействие) обжалуется, не позднее трех рабочих дней со дня поступления жалобы направляет ее и административное дело в орган, рассматривающий жалобу.</w:t>
      </w:r>
    </w:p>
    <w:bookmarkEnd w:id="58"/>
    <w:bookmarkStart w:name="z14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чье решение, действие (бездействие) обжалуется,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59"/>
    <w:bookmarkStart w:name="z14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то обращение в суд допускается после обжалования в досудебном порядке.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дачи прижизненного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волеизъявления человека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посмертное донорство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органа) и (или)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ткани) и 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супруга (супруги) или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близких родственников об этом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для регистрации прижизненного отказа на посмертное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донорство органов (части органа) и (или) тканей (части ткани)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в целях трансплантации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здравоохранения РК от 07.04.2023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 "___" 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(Номер, дата выдачи документа, удостоверяющего личность, кем и когда выдан)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 при жизни отказываюсь от посмертного донорства органов (части органа) и (или) тканей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(части ткани) с целью трансплантации.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Даю согласие на занесение, сбор, обработку и хранение моих персональных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_______________________________________________________________/_______________/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лица)       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_____________ 20______г.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подписания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Справка о регистрации прижизненного отказа на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посмертное донорство органов (части органа) и (или)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 тканей (части ткани) в целях трансплантации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(ая)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Ваше заявление о прижизненном отказе на посмертное донорство органов (части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органа) и (или) тканей (части ткани) в целях трансплантации зарегистрировано.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регистрации: "___" ____________ 20____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наличии) руководителя организации первичной медико-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 подпись /__________/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Печать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первичной медико-санитарной помощи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дачи прижизненного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волеизъявления человека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посмертное донорство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органа) и (или)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ткани) и 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супруга (супруги) или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близких родственников об этом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здравоохранения РК от 07.04.2023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для регистрации прижизненного согласия на посмертное донорство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органов (части органа) и (или) тканей (части ткани) в целях трансплантации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Я,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 "___" 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(документ, удостоверяющий личность: номер, кем и когда выдан)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Выберите один из возможных вариантов: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4318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Я подтверждаю, что в случае установленного факта моей смерти любые мои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внутренние органы и ткани могут быть изъяты для трансплантации (отметить нужное).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Можно забрать все органы, кроме указанных (отметить нужное):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318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сердце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318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печень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318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почки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318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поджелудочная железа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318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легкие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318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глазные яблоки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318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ткани (кожа, мышцы, хрящи, костная ткань, кровеносные сосуды).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Даю согласие на занесение, сбор, обработку и хранение моих персональных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/____________________/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лица)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"______"_______________20_____г.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подписания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4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Справка о регистрации прижизненного согласия на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посмертное донорство органов (части органа) и (или)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 тканей (части ткани) в целях трансплантации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(ая)____________________________________________________________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Ваше заявление о прижизненном согласии на посмертное донорство органов (части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органа) и (или) тканей (части ткани) в целях трансплантации зарегистрировано.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регистрации: "___" ____________ 20______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наличии) руководителя организации первичной медико-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 подпись /__________/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Печать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первичной медико-санитарной помощи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дачи прижизненного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волеизъявления человека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посмертное донорство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органа) и (или)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ткани) и 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супруга (супруги) или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близких родственников об этом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здравоохранения РК от 07.04.2023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"Регистрация прижизненного отказа или согласия на посмертное донорство органов (части органа) и (или) тканей (части ткани) в целях трансплантации"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организации, оказывающие первичную медико-санитарную помощь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Медицинские организации, оказывающие первичную медико-санитарную помощь;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через услугодателя срок оказания – в течение 1 (одного) рабочего дня;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через портал – максимально допустимое время ожидания для сдачи пакета документов – не более 15 (пятнадцати) минут;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обслуживания услугополучателя через портал – 30 (тридцать) минут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обслуживания услугополучателя через услугодателя – 1 (один) рабочий день.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/бумажная.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 регистрации прижизненного отказа на посмертное донорство органов (части органа) и (или) тканей (части ткани) по форме согласно приложению 1 к настоящей государственной услуге;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 регистрации прижизненного согласия на посмертное донорство органов (части органа) и (или) тканей (части ткани) по форме согласно приложению 2 к настоящей государственной услуге.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физическим лицам 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работы услугодателя, Государственной корпорации и объектов информации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с 8.00 до 20.00 часов без перерыва, в субботу с 9.00 до 14.00 часов, кроме выходных и праздничных дней согласно трудовому законодательству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в порядке очереди, без предварительной записи и ускоренного обслуживания.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– круглосуточно, за исключением технических перерывов в связи с проведением ремонтных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документ, удостоверяющий личность, либо электронный документ из сервиса цифровых документов для идентификации личности при непосредственном обращении к услугодателю;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заявление по формам, согласно приложениям 1, 2 к настоящим Правилам.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в форме электронного запроса.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отсутствие прикрепления к данной медицинской организации первичной медико-санитарной помощи.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справочных службах услугодателя, а также Единого контакт-центра "1414",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дачи прижизненного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волеизъявления человека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посмертное донорство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органа) и (или)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ткани) и 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супруга (супруги) или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близких родственников об этом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Расписка о согласии или отказе на изъятие органов (части органа) и (или) 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тканей (части ткани) в целях трансплантации</w:t>
      </w:r>
    </w:p>
    <w:bookmarkEnd w:id="64"/>
    <w:p>
      <w:pPr>
        <w:spacing w:after="0"/>
        <w:ind w:left="0"/>
        <w:jc w:val="both"/>
      </w:pPr>
      <w:bookmarkStart w:name="z116" w:id="65"/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__________________________________________________________________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(№, дата выдачи документа, удостоверяющего личность, кем и когда выдан)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 даю согласие/отказываюсь (подчеркнуть нужное) на изъятие органов у умершего супруга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(супруги), близкого родственника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степень родства, фамилия, имя, отчество (при наличии) умершего)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целью трансплантации.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_______________________________________________________________/_____________/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лица) 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_____________ 20______г.  Дата подписания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ДСМ-308/2020</w:t>
            </w:r>
          </w:p>
        </w:tc>
      </w:tr>
    </w:tbl>
    <w:bookmarkStart w:name="z118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здравоохранения Республики Казахстан</w:t>
      </w:r>
    </w:p>
    <w:bookmarkEnd w:id="66"/>
    <w:bookmarkStart w:name="z11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18 мая 2015 года № 360 "Об утверждении Правил прижизненного добровольного пожертвования тканей (части ткани) и (или) органов (части органов) после смерти в целях трансплантации" (зарегистрирован в Реестре государственной регистрации нормативных правовых актов под № 11381, опубликован 30 июня 2015 года в Информационно-правовой системе "Әділет").</w:t>
      </w:r>
    </w:p>
    <w:bookmarkEnd w:id="67"/>
    <w:bookmarkStart w:name="z12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 февраля 2018 года № 43 "О внесении изменения в приказ Министра здравоохранения и социального развития Республики Казахстан от 18 мая 2015 года № 360 "Об утверждении Правил прижизненного добровольного пожертвования тканей (части ткани) и (или) органов (части органов) после смерти в целях трансплантации" (зарегистрирован в Реестре государственной регистрации нормативных правовых актов под № 16411, опубликован 3 апреля 2018 года в Эталонном контрольном банке НПА РК в электронном виде).</w:t>
      </w:r>
    </w:p>
    <w:bookmarkEnd w:id="68"/>
    <w:bookmarkStart w:name="z12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18 мая 2020 года № ҚР ДСМ-50/2020 "О внесении изменения в приказ Министра здравоохранения и социального развития Республики Казахстан от 18 мая 2015 года № 360 "Об утверждении Правил прижизненного добровольного пожертвования тканей (части ткани) и (или) органов (части органов) после смерти в целях трансплантации" (зарегистрирован в Реестре государственной регистрации нормативных правовых актов под № 20662, опубликован 20 мая 2020 года в Эталонном контрольном банке НПА РК в электронном виде).</w:t>
      </w:r>
    </w:p>
    <w:bookmarkEnd w:id="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