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bf84e" w14:textId="8abf8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реестра государственных услуг</w:t>
      </w:r>
    </w:p>
    <w:p>
      <w:pPr>
        <w:spacing w:after="0"/>
        <w:ind w:left="0"/>
        <w:jc w:val="both"/>
      </w:pPr>
      <w:r>
        <w:rPr>
          <w:rFonts w:ascii="Times New Roman"/>
          <w:b w:val="false"/>
          <w:i w:val="false"/>
          <w:color w:val="000000"/>
          <w:sz w:val="28"/>
        </w:rPr>
        <w:t>Приказ и.о. Министра цифрового развития, инноваций и аэрокосмической промышленности Республики Казахстан от 31 января 2020 года № 39/НҚ. Зарегистрирован в Министерстве юстиции Республики Казахстан 5 февраля 2020 года № 19982.</w:t>
      </w:r>
    </w:p>
    <w:p>
      <w:pPr>
        <w:spacing w:after="0"/>
        <w:ind w:left="0"/>
        <w:jc w:val="both"/>
      </w:pPr>
      <w:bookmarkStart w:name="z4" w:id="0"/>
      <w:r>
        <w:rPr>
          <w:rFonts w:ascii="Times New Roman"/>
          <w:b w:val="false"/>
          <w:i w:val="false"/>
          <w:color w:val="000000"/>
          <w:sz w:val="28"/>
        </w:rPr>
        <w:t xml:space="preserve">
      В соответствии с подпунктом 2-1)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Реестр</w:t>
      </w:r>
      <w:r>
        <w:rPr>
          <w:rFonts w:ascii="Times New Roman"/>
          <w:b w:val="false"/>
          <w:i w:val="false"/>
          <w:color w:val="000000"/>
          <w:sz w:val="28"/>
        </w:rPr>
        <w:t xml:space="preserve"> государственных услуг.</w:t>
      </w:r>
    </w:p>
    <w:bookmarkEnd w:id="1"/>
    <w:bookmarkStart w:name="z6" w:id="2"/>
    <w:p>
      <w:pPr>
        <w:spacing w:after="0"/>
        <w:ind w:left="0"/>
        <w:jc w:val="both"/>
      </w:pPr>
      <w:r>
        <w:rPr>
          <w:rFonts w:ascii="Times New Roman"/>
          <w:b w:val="false"/>
          <w:i w:val="false"/>
          <w:color w:val="000000"/>
          <w:sz w:val="28"/>
        </w:rPr>
        <w:t>
      2. Комитету государственных услуг Министерства цифрового развития, инноваций и аэрокосмической промышленности Республики Казахстан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цифрового развития,</w:t>
            </w:r>
          </w:p>
          <w:p>
            <w:pPr>
              <w:spacing w:after="20"/>
              <w:ind w:left="20"/>
              <w:jc w:val="both"/>
            </w:pPr>
          </w:p>
          <w:p>
            <w:pPr>
              <w:spacing w:after="20"/>
              <w:ind w:left="20"/>
              <w:jc w:val="both"/>
            </w:pPr>
            <w:r>
              <w:rPr>
                <w:rFonts w:ascii="Times New Roman"/>
                <w:b w:val="false"/>
                <w:i/>
                <w:color w:val="000000"/>
                <w:sz w:val="20"/>
              </w:rPr>
              <w:t>инноваций и аэрокосмической промышленности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Батырқожа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исполняющего обязанности министра</w:t>
            </w:r>
            <w:r>
              <w:br/>
            </w:r>
            <w:r>
              <w:rPr>
                <w:rFonts w:ascii="Times New Roman"/>
                <w:b w:val="false"/>
                <w:i w:val="false"/>
                <w:color w:val="000000"/>
                <w:sz w:val="20"/>
              </w:rPr>
              <w:t>цифрового развития, инноваций и</w:t>
            </w:r>
            <w:r>
              <w:br/>
            </w:r>
            <w:r>
              <w:rPr>
                <w:rFonts w:ascii="Times New Roman"/>
                <w:b w:val="false"/>
                <w:i w:val="false"/>
                <w:color w:val="000000"/>
                <w:sz w:val="20"/>
              </w:rPr>
              <w:t>аэрокосмической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2020 года № 39/НҚ</w:t>
            </w:r>
          </w:p>
        </w:tc>
      </w:tr>
    </w:tbl>
    <w:bookmarkStart w:name="z14" w:id="8"/>
    <w:p>
      <w:pPr>
        <w:spacing w:after="0"/>
        <w:ind w:left="0"/>
        <w:jc w:val="left"/>
      </w:pPr>
      <w:r>
        <w:rPr>
          <w:rFonts w:ascii="Times New Roman"/>
          <w:b/>
          <w:i w:val="false"/>
          <w:color w:val="000000"/>
        </w:rPr>
        <w:t xml:space="preserve"> Реестр государственных услуг</w:t>
      </w:r>
    </w:p>
    <w:bookmarkEnd w:id="8"/>
    <w:p>
      <w:pPr>
        <w:spacing w:after="0"/>
        <w:ind w:left="0"/>
        <w:jc w:val="both"/>
      </w:pPr>
      <w:r>
        <w:rPr>
          <w:rFonts w:ascii="Times New Roman"/>
          <w:b w:val="false"/>
          <w:i w:val="false"/>
          <w:color w:val="ff0000"/>
          <w:sz w:val="28"/>
        </w:rPr>
        <w:t xml:space="preserve">
      Сноска. Реестр - в редакции приказа Министра цифрового развития, инноваций и аэрокосмической промышленности РК от 17.10.2020 </w:t>
      </w:r>
      <w:r>
        <w:rPr>
          <w:rFonts w:ascii="Times New Roman"/>
          <w:b w:val="false"/>
          <w:i w:val="false"/>
          <w:color w:val="ff0000"/>
          <w:sz w:val="28"/>
        </w:rPr>
        <w:t>№ 390/НҚ</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 xml:space="preserve">); с изменениями, внесенными приказами Министра цифрового развития, инноваций и аэрокосмической промышленности РК от 15.04.2021 </w:t>
      </w:r>
      <w:r>
        <w:rPr>
          <w:rFonts w:ascii="Times New Roman"/>
          <w:b w:val="false"/>
          <w:i w:val="false"/>
          <w:color w:val="ff0000"/>
          <w:sz w:val="28"/>
        </w:rPr>
        <w:t>№ 129/НҚ</w:t>
      </w:r>
      <w:r>
        <w:rPr>
          <w:rFonts w:ascii="Times New Roman"/>
          <w:b w:val="false"/>
          <w:i w:val="false"/>
          <w:color w:val="ff0000"/>
          <w:sz w:val="28"/>
        </w:rPr>
        <w:t xml:space="preserve"> (вводится в действие со дня его первого официального опубликования); от 30.06.2021 </w:t>
      </w:r>
      <w:r>
        <w:rPr>
          <w:rFonts w:ascii="Times New Roman"/>
          <w:b w:val="false"/>
          <w:i w:val="false"/>
          <w:color w:val="ff0000"/>
          <w:sz w:val="28"/>
        </w:rPr>
        <w:t>№ 229/НҚ</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 xml:space="preserve">); от 25.11.2021 </w:t>
      </w:r>
      <w:r>
        <w:rPr>
          <w:rFonts w:ascii="Times New Roman"/>
          <w:b w:val="false"/>
          <w:i w:val="false"/>
          <w:color w:val="ff0000"/>
          <w:sz w:val="28"/>
        </w:rPr>
        <w:t>№ 407/НҚ</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 xml:space="preserve">); от 11.02.2022 </w:t>
      </w:r>
      <w:r>
        <w:rPr>
          <w:rFonts w:ascii="Times New Roman"/>
          <w:b w:val="false"/>
          <w:i w:val="false"/>
          <w:color w:val="ff0000"/>
          <w:sz w:val="28"/>
        </w:rPr>
        <w:t>№ 42/НҚ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государственной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услугополучателе (физическое и (или) юридическое лицо)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центра льного государственного органа, разрабатывающего подзаконный нормативный правовой акт, определяющий порядок оказания государственной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организаций, осуществляющих прием заявлений и выдачу результатов оказания государственной услуги, и (или) указание на веб-портал "электронного правительства" и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Платность/бесплатность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 (электронная (полностью или частично автоматизированная)/ бумажная/ проактивная/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пилотного проекта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подзаконного нормативного правового акта, определяющего порядок оказания государственной услуги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Документирование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 Получение документов/справок, удостоверяющих личность и статус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паспортов, удостоверений личности гражданам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призывникам удостоверений о приписке к призывным участкам и дубликатов удостоверений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14881.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военных билетов или их дубликатов (временных удостоверений взамен военных билетов) офицерам, сержантам, солдатам запаса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14881.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ветеранам Великой Отечественной войны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удостоверения участника Великой Отечественной войны"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9 июля 2019 года № 526.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19008.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наличии либо отсутствии судимости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КПССУ ГП, территориальные органы КПССУ ГП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w:t>
            </w:r>
            <w:r>
              <w:rPr>
                <w:rFonts w:ascii="Times New Roman"/>
                <w:b w:val="false"/>
                <w:i w:val="false"/>
                <w:color w:val="000000"/>
                <w:sz w:val="20"/>
              </w:rPr>
              <w:t>приказ</w:t>
            </w:r>
            <w:r>
              <w:rPr>
                <w:rFonts w:ascii="Times New Roman"/>
                <w:b w:val="false"/>
                <w:i w:val="false"/>
                <w:color w:val="000000"/>
                <w:sz w:val="20"/>
              </w:rPr>
              <w:t xml:space="preserve"> Генерального Прокурора Республики Казахстан от 18 мая 2020 года № 64.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препровождение их на изготовление паспортов гражданам Республики Казахстан, находящимся за границей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документов и препровождение их на изготовление паспортов гражданам Республики Казахстан, находящимся за границей, и внесение в их паспорта необходимых записей"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мая 2020 года № 11-1-4/149.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лицам, имеющим льготы (ветеранам Великой Отечественной войны, боевых действий на территории других государств и участникам ликвидации последствий катастрофы на Чернобыльской атомной электростанции)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Министерства обороны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14 марта 2017 года № 113.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15393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подтверждении прохождения воинской службы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воинского учета военнообязанных и призывников"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14881.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гражданам, выезжающим за пределы Республики Казахстан на постоянное местожительство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местные органы военного управления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воинского учета военнообязанных и призывников"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14881.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подтверждающих регистрацию по постоянному месту жительства в населенном пункте приграничной территории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граждан по военно-техническим и другим военным специальностям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набора призывников, военнообязанных, их направления и обучения на безвозмездной и возмездной основах, организации учебно-воспитательного процесса, а также сроков обучения по военно-техническим и иным специальностям в специализированных организациях Министерства обороны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17 июля 2017 года № 357.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15517.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 Получение документов, обеспечивающих права, не связанные с предпринимательской деятельностью</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водительских удостоверений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10056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и механизмами, а также специальными машинами повышенной проходимости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экзаменов и выдачи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а также специальными машинами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4-3/270.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11711.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судоводителей на право управления маломерным судном"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17 апреля 2015 года № 457.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11528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Дипломирование лиц командного состава судов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27 марта 2015 года № 355.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11234.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личности моряка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удостоверений личности моряка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3 апреля 2020 года № 181.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20309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мореходной книжки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образца мореходной книжки, Правил ее оформления и выдачи"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156.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10661.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Регистрация Физических лиц и граждан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 Регистрация/смена статуса, места жительства, Ф. И. О. и других данных физических лиц</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по месту жительства населения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по месту жительства населения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перемены имени, отчества, фамилии, в том числе внесение изменений, дополнений и исправлений в записи актов гражданского состояния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10764.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смерти, в том числе внесение изменений, дополнений и исправлений в записи актов гражданского состояния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10764.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записей актов гражданского состояния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w:t>
            </w:r>
          </w:p>
          <w:p>
            <w:pPr>
              <w:spacing w:after="20"/>
              <w:ind w:left="20"/>
              <w:jc w:val="both"/>
            </w:pPr>
            <w:r>
              <w:rPr>
                <w:rFonts w:ascii="Times New Roman"/>
                <w:b w:val="false"/>
                <w:i w:val="false"/>
                <w:color w:val="000000"/>
                <w:sz w:val="20"/>
              </w:rPr>
              <w:t>
Зарегистрирован в Министерстве юстиции Республики Казахстан 21 апреля 2015 года № 10764.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повторных свидетельств или справок о регистрации актов гражданского состояния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10764.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регистрации и перерегистрации лиц, осуществляющих миссионерскую деятельность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учет лица, занимающегося частной практикой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выезд за пределы Республики Казахстан на постоянное место жительства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"Оформление документов на выезд за пределы Республики Казахстан на постоянное место жительства"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или продление статуса кандаса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Государственная корпорация, Загранучреждения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или продления статуса оралмана"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22 июля 2013 года № 329-Ө-М.</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8624.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и снятие с воинского учета военнообязанных и призывников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14881.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записей актов гражданского состояния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10764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отсрочки от призыва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отсрочки от призыва" и Правил оказания государственной услуги "Освобождение граждан от призыва на воинскую службу"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 605 от 5 ноября 2020 года.</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21613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граждан от призыва на воинскую службу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отсрочки от призыва" и Правил оказания государственной услуги "Освобождение граждан от призыва на воинскую службу"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 605 от 5 ноября 2020 года.</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21613.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 Пребывание за рубежом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и.о. Министра цифрового развития, инноваций и аэрокосмической промышленности РК от 11.02.2022 </w:t>
            </w:r>
            <w:r>
              <w:rPr>
                <w:rFonts w:ascii="Times New Roman"/>
                <w:b w:val="false"/>
                <w:i w:val="false"/>
                <w:color w:val="ff0000"/>
                <w:sz w:val="20"/>
              </w:rPr>
              <w:t>№ 42/НҚ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направление документов граждан Республики Казахстан, выехавших за пределы Республики Казахстан по временным делам и изъявивших желание остаться там на постоянное место жительство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и направления документов граждан Республики Казахстан, выехавших за пределы Республики Казахстан по временным делам и изъявивших желание остаться там на постоянное место жительства"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4 января 2018 года № 11-1-4/1.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16354.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рождения ребенка за рубежом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20857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заключения брака (супружества) за рубежом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20857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расторжения брака (супружества) за рубежом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20857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перемены имени, отчества, фамилии за рубежом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20857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смерти за рубежом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Министра иностранных дел Республики Казахстан от 12 июня 2020 года </w:t>
            </w:r>
            <w:r>
              <w:rPr>
                <w:rFonts w:ascii="Times New Roman"/>
                <w:b w:val="false"/>
                <w:i w:val="false"/>
                <w:color w:val="000000"/>
                <w:sz w:val="20"/>
              </w:rPr>
              <w:t>№ 11-1-4/192</w:t>
            </w:r>
            <w:r>
              <w:rPr>
                <w:rFonts w:ascii="Times New Roman"/>
                <w:b w:val="false"/>
                <w:i w:val="false"/>
                <w:color w:val="000000"/>
                <w:sz w:val="20"/>
              </w:rPr>
              <w:t>.</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20857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граждан Республики Казахстан, постоянно и временно проживающих за пределами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граждан Республики Казахстан, постоянно и временно проживающих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иностранных дел Республики Казахстан от 14 июня 2016 года № 11-1-2/263.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14093.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учета граждан Республики Казахстан, постоянно и временно проживающих за пределами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МИД,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граждан Республики Казахстан, постоянно и временно проживающих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иностранных дел Республики Казахстан от 14 июня 2016 года № 11-1-2/263.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14093.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учета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14 июня 2016 года № 11-1-2/262.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13958.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 Прибытие в Республику Казахстан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иностранцам и лицам без гражданства разрешения на временное и постоянное проживание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4 декабря 2015 года № 992.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12880.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иностранцам и лицам без гражданства на постоянное жительство в Республике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иностранцам и лицам без гражданства разрешения на временное и постоянное проживание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4 декабря 2015 года № 992.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12880.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лицам без гражданства и видов на жительство иностранцам, постоянно проживающим в Республике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удостоверений лицам без гражданства и видов на жительство иностранцам, постоянно проживающим в Республике Казахстан" и внесении изменений в некоторые приказы Министра внутренних дел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продление виз на въезд в Республику Казахстан и транзитный проезд через территорию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совместный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14531.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продление разрешений трудовым иммигрантам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продления и отзыва разрешения трудовому иммигранту, а также формирования и ведения дакто-, фотоучетов трудовых иммигрантов"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8 февраля 2014 года № 76.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9200.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инвестициям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29 декабря 2015 года № 1265.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13039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согласование приглашений принимающих лиц по выдаче виз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совместный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14531.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свидетельства на возвращение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"Оформление свидетельства на возвращение"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14 мая 2020 года № 11-1-4/155.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проездного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проездного документа"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24 апреля 2015 года № 391.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11202.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индивидуального идентификационного номера иностранцам и лицам без гражданства,, временно пребывающим в Республике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"Формирование индивидуального идентификационного номера иностранцам, временно пребывающим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20201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Регистрация физических и юридических лиц</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 Прочие государственные услуги в сфере регистрации физических и юридических лиц</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налогоплательщиков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или переучет периодических печатных изданий, информационных агентств и сетевых изданий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20296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переучет иностранных периодических печатных изданий, распространяемых на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20296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деятельности иностранных религиозных объединений на территории Республики Казахстан, назначения иностранными религиозными центрами руководителей религиозных объединений в Республике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Комитет по делам религий МИОР,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учет плательщиков налога на добавленную стоимость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персонального идентификационного номера (ПИН-код) производителям (импортерам) отдельных видов нефтепродуктов, а также на товары производителей и импортеров некоторых видов подакцизной продукции, авиационного топлива и мазута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27 февраля 2015 года № 137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10584.</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15 февраля 2017 года № 102 "Об утверждении Правил присвоения персональных идентификационных номеров-кодов на табачные изделия".</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14914.</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10 декабря 2015 года № 646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12615.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Семья и дети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 Создание семьи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заключения брака (супружества), в том числе внесение изменений, дополнений и исправлений в записи актов гражданского состояния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10764.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расторжения брака (супружества), в том числе внесение изменений, дополнений и исправлений в записи актов гражданского состояния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10764.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 Рождение, опекунство и воспитание ребенка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рождения ребенка, в том числе внесение изменений, дополнений и исправлений в записи актов гражданского состояния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проактивная/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по опеке и попечительству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Министерстве юстиции Республики Казахстан 24 апреля 2020 года № 20478.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опеки или попечительства над ребенком-сиротой (детьми-сиротами) и ребенком (детьми), оставшимся без попечения родителей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для распоряжения имуществом несовершеннолетних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детей, являющихся гражданами Республики Казахстан, переданных на усыновление (удочерение) иностранцам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постановки на учет в Министерстве иностранных дел Республики Казахстан и осуществления загранучреждениями Республики Казахстан контроля за детьми, являющимися гражданами Республики Казахстан, переданными на усыновление иностранцам" </w:t>
            </w:r>
            <w:r>
              <w:rPr>
                <w:rFonts w:ascii="Times New Roman"/>
                <w:b w:val="false"/>
                <w:i w:val="false"/>
                <w:color w:val="000000"/>
                <w:sz w:val="20"/>
              </w:rPr>
              <w:t>приказ</w:t>
            </w:r>
            <w:r>
              <w:rPr>
                <w:rFonts w:ascii="Times New Roman"/>
                <w:b w:val="false"/>
                <w:i w:val="false"/>
                <w:color w:val="000000"/>
                <w:sz w:val="20"/>
              </w:rPr>
              <w:t xml:space="preserve"> и.о. Министра иностранных дел Республики Казахстан от 3 апреля 2015 года № 11-1-2/130.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11240.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оказание психолого-медико-педагогической консультативной помощи детям с ограниченными возможностями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Психолого-медико-педагогическая консультация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Психолого-медико-педагогическая консультация,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w:t>
            </w:r>
          </w:p>
          <w:p>
            <w:pPr>
              <w:spacing w:after="20"/>
              <w:ind w:left="20"/>
              <w:jc w:val="both"/>
            </w:pPr>
            <w:r>
              <w:rPr>
                <w:rFonts w:ascii="Times New Roman"/>
                <w:b w:val="false"/>
                <w:i w:val="false"/>
                <w:color w:val="000000"/>
                <w:sz w:val="20"/>
              </w:rPr>
              <w:t>
Зарегистрирован в Министерстве юстиции Республики Казахстан 28 мая 2020 года № 20744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и социальная адаптация детей и подростков с проблемами в развитии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Реабилитационные центры, кабинеты психолого-педагогической коррекции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Реабилитационные центры, кабинеты психолого-педагогической коррекции,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пособий на рождение ребенка и по уходу за ребенком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 бумажная/ проактивная/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государственных пособий семьям, имеющим детей"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11507.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матери или отцу, усыновителю (удочерителю), опекуну (попечителю), воспитывающему ребенка- инвалида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социальной защиты и миграции МТСЗН, веб-портал "электронного правительства",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автоматизированная)/бумажная/проактивная/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государственных пособий семьям, имеющим детей"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11507.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свидания с ребенком родителям, лишенным родительских прав, не оказывающие на ребенка негативного влияния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управления образования городов республиканского значения и столицы, отделы образования районов,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государственных пособий семьям, имеющим детей"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11507.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и.о. Министра цифрового развития, инноваций и аэрокосмической промышленности РК от 11.02.2022 </w:t>
            </w:r>
            <w:r>
              <w:rPr>
                <w:rFonts w:ascii="Times New Roman"/>
                <w:b w:val="false"/>
                <w:i w:val="false"/>
                <w:color w:val="ff0000"/>
                <w:sz w:val="20"/>
              </w:rPr>
              <w:t>№ 42/НҚ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органа опеки и попечительства об учете мнения ребенка, достигшего десятилетнего возраста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а № 20478.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многодетной семье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 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 Образование и досуг для ребенка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очередь детей дошкольного возраста (до 6 лет) для направления в дошкольные организации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управления образования городов республиканского значения и столицы, отделы образования районов, городов областного значения,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проактивная/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дошкольного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19 июня 2020 года № 254.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детей в дошкольные организации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Дошкольные организации всех видов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Дошкольные организации всех видов,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дошкольного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19 июня 2020 года № 254.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12 октября 2018 года № 564.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17553.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организации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организации образования,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дополнительного образования для детей по предоставлению им дополнительного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дополнительного образования для детей, организации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дополнительного образования для детей, организации общего 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документов и зачисление в организации дополнительного образования для детей по предоставлению им дополнительного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22 мая 2020 года № 219. Зарегистрирован в Реестре государственной регистрации нормативных правовых актов № 20695.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подвоза к общеобразовательным организациям и обратно домой детям, проживающим в отдаленных сельских пунктах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Отделы образования районов, городов областного значения, организации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отделы образования районов, городов областного значения, организации образования,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и льготного питания отдельным категориям обучающихся и воспитанников в общеобразовательных школах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управления образования областей, городов республиканского значения и столицы, отделы образования районов, городов областного значения, организации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управления образования областей, городов республиканского значения и столицы, отделы образования районов, городов областного значения, организации образования,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обучение в форме экстерната в организациях основного среднего, общего 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областей, городов республиканского значения,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обучения в форме экстерната"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22 января 2016 года № 61. Зарегистрирован в Реестре государственной регистрации нормативных правовых актов № 13110.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высшего и (или)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технического и профессионального, послесреднего, высшего и (или) послевузовского образования,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4 мая 2020 года № 180.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20579.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конкурс по размещению государственного образовательного заказа на подготовку кадров с техническим и профессиональным, послесредним образованием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управления образования областей, городов республиканского значения, столицы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29 января 2016 года № 122.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13418.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республиканские, областные, городов республиканского значения, столицы специализированные школы-интернаты-колледжи олимпийского резерва и областные, городов республиканского значения, столицы школы-интернаты для одаренных в спорте детей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специализированные школы-интернаты-колледжи олимпийского резерва и областные школы-интернаты для одаренных в спорте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специализированные школы-интернаты-колледжи олимпийского резерва и областные школы-интернаты для одаренных в спорте детей,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 ноября 2014 года № 69.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9947.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детско-юношеские спортивные школы, спортивные школы для инвалидов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Детско-юношеские спортивные школы, спортивные школы для инвалидов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Детско-юношеские спортивные школы, спортивные школы для инвалидов,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перечня видов физкультурно-спортивных организаций и правил их деятельности, в которых осуществляется учебно-тренировочный процесс по подготовке спортивного резерва и спортсменов высокого класса"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22 ноября 2014 года  № 106.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10012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перевода детей между организациями начального, основного среднего, общего 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12 октября 2018 года № 564.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17553.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по присуждению образовательного гранта Первого Президента Республики Казахстан - Елбасы "Өркен" для оплаты обучения одаренных детей в автономной организации образования "Назарбаев Интеллектуальные школы"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документов для участия в конкурсе по присуждению образовательного гранта Первого Президента Республики Казахстан - Лидера Нации "Өркен" для оплаты обучения одаренных детей в автономной организации образования "Назарбаев Интеллектуальные школы"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апреля 2020 года  № 164.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20509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 Содержание и обеспечение ребенка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обучение на дому детей-инвалидов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28 апреля 2015 года № 279.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выплаты пособия опекунам или попечителям на содержание ребенка-сироты (детей-сирот) и ребенка (детей), оставшегося без попечения родителей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лиц, желающих усыновить детей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учета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29 июня 2016 года № 407. Зарегистрирован в Реестре государственной регистрации нормативных правовых актов № 14067.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или продление срока аккредитации агентства по усыновлению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охране прав детей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охране прав детей МОН,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агентств по усыновлению"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9 декабря 2014 года  № 513.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10372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денежной выплаты в связи с усыновлением ребенка-сироты и (или) ребенка, оставшегося без попечения родителей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ребенка (детей) на воспитание в приемную семью и назначение выплаты денежных средств на их содержание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Права на имущество и интеллектуальную собственность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 Движимое имущество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залога движимого имущества, не подлежащего обязательной государственной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Инструкции по регистрации залога движимого имущества, не подлежащего обязательной государственной регистрации"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22 февраля 1999 года  № 14.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913.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внутреннего водного плавания, судов плавания "река-море" и прав на них в Государственном судовом реестре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23 января 2015 года  № 51.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арендованных судов внутреннего водного плавания и судов плавания "река-море" в реестре арендованных иностранных судов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судна, в том числе маломерного судна, и прав на него"  приказ и.о. Министра по инвестициям и развитию Республики Казахстан от 23 января 2015 года  № 51.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маломерных судов и прав на них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судна, в том числе маломерного судна, и прав на него"  приказ и.о. Министра по инвестициям и развитию Республики Казахстан от 23 января 2015 года  № 51.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залога подвижного состава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(перерегистрации) подвижного состава и его залога, а также исключения из Государственного реестра подвижного состава"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26 марта 2015 года № 333.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11119.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подвижного состава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(перерегистрации) подвижного состава и его залога, а также исключения из Государственного реестра подвижного состава" приказ и.о. Министра по инвестициям и развитию Республики Казахстан от 26 марта 2015 года № 333.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11119.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учет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10056.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снятие с регистрационного учета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и выдача регистрационного документа (дубликата) и государственного номерного знака для них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11702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(снятие с регистрации) залога, регистрация изменений, дополнений (в том числе переход права собственности другому лицу, уступка права требования, последующий залог (перезалог)) и прекращение действия зарегистрированного залога, а также выдача свидетельства или дубликата о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районов и городов областного значения,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11708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ипотеки судна, маломерного судна, строящегося судна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23 января 2015 года  № 51.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о государственной регистрации гражданских воздушных судов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гражданских воздушных судов Республики Казахстан и прав на них"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июня 2017 года № 409. Зарегистрирован в Реестре государственной регистрации нормативных правовых актов № 15553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собственности на строящееся судно в реестре строящихся судов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 Государственном судовом реестре морских судов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судов и прав на них" Приказ и.о. Министра по инвестициям и развитию Республики Казахстан от 24 февраля 2015 года № 165.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 международном судовом реестре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судов и прав на них" Приказ и.о. Министра по инвестициям и развитию Республики Казахстан от 24 февраля 2015 года № 165.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транспортных средств городского рельсового транспорта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Алматы, Павлодара, Усть-Каменогорска и Темиртау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и осуществления перевозок крупногабаритных и тяжеловесных грузов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февраля 2015 года  № 206.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11395.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государственного регистрационного номерного знака для транспортных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10056.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 Недвижимое имущество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(обременений) на недвижимое имущество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"Государственная регистрация прав (обременений прав) на недвижимое имущество"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4 мая 2020 года № 27.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правоустанавливающего документа на недвижимое имущество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исполняющего обязанности Министра юстиции Республики Казахстан от 24 августа 2007 года  № 244 "Об утверждении Правил выдачи дубликата и аннулирования подлинника (удостоверенной копии) утраченного или поврежденного правоустанавливающего документа"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8 июня 2020 года № 81.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правовой кадастр идентификационных и технических сведений зданий, сооружений и (или) их составляющих на вновь созданное недвижимое имущество,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6 мая 2013 года № 156.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8469.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технического паспорта объектов недвижимости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приказ Министра юстиции Республики Казахстан от 6 мая 2013 года № 156.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8469.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копий документов регистрационного дела, заверенных регистрирующим органом, включая план (схемы) объектов недвижимости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7586.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зарегистрированных правах (обременениях) на недвижимое имущество и его технических характеристиках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 Зарегистрирован в Реестре государственной регистрации нормативных правовых актов № 7586.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об отсутствии (наличии) недвижимого имущества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7586.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объекта кондоминиума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юстиции Республики Казахстан от 24 августа 2007 года  № 241 "Об утверждении Правил государственной регистрации объекта кондоминиума"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15 июня 2020 года № 103.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20868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 Интеллектуальная собственность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сведений и их изменений в Государственный реестр прав на объекты, охраняемые авторским правом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внесения сведений и их изменений в Государственный реестр прав на объекты, охраняемые авторским правом, и формы свидетельства, подтверждающего внесение в него сведений, и их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17325.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1344. Зарегистрирован в Реестре государственной регистрации нормативных правовых актов № 17330.</w:t>
            </w:r>
          </w:p>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1345. Зарегистрирован в Реестре государственной регистрации нормативных правовых актов № 17331.</w:t>
            </w:r>
          </w:p>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1346. Зарегистрирован в Реестре государственной регистрации нормативных правовых актов № 17332.</w:t>
            </w:r>
          </w:p>
          <w:p>
            <w:pPr>
              <w:spacing w:after="20"/>
              <w:ind w:left="20"/>
              <w:jc w:val="both"/>
            </w:pPr>
            <w:r>
              <w:rPr>
                <w:rFonts w:ascii="Times New Roman"/>
                <w:b w:val="false"/>
                <w:i w:val="false"/>
                <w:color w:val="000000"/>
                <w:sz w:val="20"/>
              </w:rPr>
              <w:t xml:space="preserve">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1347. Зарегистрирован в Реестре государственной регистрации нормативных правовых актов № 17329.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1344. Зарегистрирован в Реестре государственной регистрации нормативных правовых актов № 17330.</w:t>
            </w:r>
          </w:p>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1345. Зарегистрирован в Реестре государственной регистрации нормативных правовых актов № 17331.</w:t>
            </w:r>
          </w:p>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1346. Зарегистрирован в Реестре государственной регистрации нормативных правовых актов № 17332.</w:t>
            </w:r>
          </w:p>
          <w:p>
            <w:pPr>
              <w:spacing w:after="20"/>
              <w:ind w:left="20"/>
              <w:jc w:val="both"/>
            </w:pPr>
            <w:r>
              <w:rPr>
                <w:rFonts w:ascii="Times New Roman"/>
                <w:b w:val="false"/>
                <w:i w:val="false"/>
                <w:color w:val="000000"/>
                <w:sz w:val="20"/>
              </w:rPr>
              <w:t xml:space="preserve">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1347. Зарегистрирован в Реестре государственной регистрации нормативных правовых актов № 17329.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управляющих имущественными правами на коллективной основе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"Аккредитация организаций, управляющих имущественными правами на коллективной основе"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19 марта 2020 года № 105.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кандидатов в патентные поверенные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p>
            <w:pPr>
              <w:spacing w:after="20"/>
              <w:ind w:left="20"/>
              <w:jc w:val="both"/>
            </w:pPr>
            <w:r>
              <w:rPr>
                <w:rFonts w:ascii="Times New Roman"/>
                <w:b w:val="false"/>
                <w:i w:val="false"/>
                <w:color w:val="000000"/>
                <w:sz w:val="20"/>
              </w:rPr>
              <w:t>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кандидатов в патентные поверенные, регистрации в реестре патентных поверенных и внесения в него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17322.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товарного знака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17414.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права пользования наименованием места происхождения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1340. Зарегистрирован в Реестре государственной регистрации нормативных правовых актов Республики Казахстан № 17414.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охранных документов в сфере промышленной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недействительными и досрочного прекращения действия патентов"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1341. Зарегистрирован в Реестре государственной регистрации нормативных правовых актов Республики Казахстан № 17415.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топологий интегральных микросхем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внесения топологий в Государственный реестр топологий интегральных микросхем и выдачи свидетельств о регистрации, удостоверений авторов"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1342. Зарегистрирован в Реестре государственной регистрации нормативных правовых актов Республики Казахстан № 17397.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патентного поверенного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p>
            <w:pPr>
              <w:spacing w:after="20"/>
              <w:ind w:left="20"/>
              <w:jc w:val="both"/>
            </w:pPr>
            <w:r>
              <w:rPr>
                <w:rFonts w:ascii="Times New Roman"/>
                <w:b w:val="false"/>
                <w:i w:val="false"/>
                <w:color w:val="000000"/>
                <w:sz w:val="20"/>
              </w:rPr>
              <w:t>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кандидатов в патентные поверенные, регистрации в реестре патентных поверенных и внесения в него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17322.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Здоровье, медицина и здравоохранение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 Медицинская помощь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Прикрепление к медицинской организации, оказывающей первичную медико-санитарную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прикрепления физических лиц к организациям здравоохранения, оказывающим первичную медико-санитарную помощь"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13 ноября 2020 года № ҚР ДСМ - 194/2020. Зарегистрирован в Реестре государственной регистрации нормативных правовых актов № 21642.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на прием к врачу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первичной медико-санитарной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августа 2021 года № ҚР ДСМ-90. Зарегистрирован в Реестре государственной регистрации нормативных правовых актов № 24094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 врача на дом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первичной медико-санитарной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августа 2021 года № ҚР ДСМ-90. Зарегистрирован в Реестре государственной регистрации нормативных правовых актов № 24094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с медицинской организации, оказывающей первичную медико-санитарную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первичной медико-санитарной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августа 2021 года № ҚР ДСМ-90. Зарегистрирован в Реестре государственной регистрации нормативных правовых актов № 24094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листа о временной нетрудоспособности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экспертизы временной нетрудоспособности, а также выдачи листа или справки о временной нетрудоспособности"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ноября 2020 года № ҚР ДСМ-198/2020. Зарегистрирован в Реестре государственной регистрации нормативных правовых актов № 21660.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временной нетрудоспособности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экспертизы временной нетрудоспособности, а также выдачи листа или справки о временной нетрудоспособности"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ноября 2020 года № ҚР ДСМ-198/2020. Зарегистрирован в Реестре государственной регистрации нормативных правовых актов № 21660.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выписки из медицинской карты стационарного больного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стационарную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стационарную помощь,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стационарной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29 сентября 2015 года № 761.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12204.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прижизненного отказа или согласия на посмертное донорство органов (части органа) и (или) тканей (части ткани) в целях трансплантации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w:t>
            </w:r>
            <w:r>
              <w:rPr>
                <w:rFonts w:ascii="Times New Roman"/>
                <w:b w:val="false"/>
                <w:i w:val="false"/>
                <w:color w:val="000000"/>
                <w:sz w:val="20"/>
              </w:rPr>
              <w:t>Правил</w:t>
            </w:r>
            <w:r>
              <w:rPr>
                <w:rFonts w:ascii="Times New Roman"/>
                <w:b w:val="false"/>
                <w:i w:val="false"/>
                <w:color w:val="000000"/>
                <w:sz w:val="20"/>
              </w:rPr>
              <w:t xml:space="preserve">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Приказ Министра здравоохранения Республики Казахстан от 21 декабря 2020 года № ҚР ДСМ-308/2020. Зарегистрирован в Реестре государственной регистрации нормативных правовых актов № 21859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 скорой медицинской помощи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электронная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скорой медицинской помощи, в том числе с привлечением медицинской авиации"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ноября 2020 года № ҚР ДСМ-225/2020. Зарегистрирован в Реестре государственной регистрации нормативных правовых актов № 21713.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направления пациентам на госпитализацию в стационар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стационарной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29 сентября 2015 года  № 761.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12204.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рассмотрение документов о целесообразности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оказывающие первичную медико-санитарную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26 мая 2021 года № ҚР ДСМ-45. Зарегистрирован в Реестре государственной регистрации нормативных правовых актов № 22866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лекарственных средств, специализированных лечебных продуктов, изделий медицинского назначения отдельным категориям граждан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обеспечения лекарственными средствами граждан"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30 сентября 2015 года  № 766.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12199.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 Выдача разрешительных документов (включая лицензирование, регистрацию, сертификацию) в сфере здравоохранения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для допуска к клинической практике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15 декабря 2020 года № ҚР ДСМ-274/2020. Зарегистрирован в Реестре государственной регистрации нормативных правовых актов № 21818.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медицинских организаций в целях признания соответствия их деятельности стандартам аккредитации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аккредитованная ведомством государственного органа в сфере оказания медицинских услуг (помощи)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ДСМ-299/2020. Зарегистрирован в Министерстве юстиции Республики Казахстан № 21852.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судебно-медицинских, судебно-психиатрических, судебно-наркологических экспертов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"Центр судебных экспертиз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некоторые приказы Министерства юстиции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юстиции Республики Казахстан от 21 мая 2020 года № 43.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квалификации на право производства определенного вида судебно-медицинской, судебно-психиатрической и судебно-наркологической экспертиз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"Центр судебных экспертиз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в некоторые приказы Министерства юстиции Республики Казахстан" приказ и.о. Министра юстиции Республики Казахстан от 21 мая 2020 года № 43.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документов о прохождении повышения квалификации и сертификационных курсов кадров отрасли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образования и науки в области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образования и науки в области здравоохранения,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ДСМ-303/2020. Зарегистрирован в Реестре государственной регистрации нормативных правовых актов № 21847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согласования и (или) заключения (разрешительного документа) на ввоз зарегистрированных и не зарегистрированных в Республике Казахстан лекарственных средств и медицинских изделий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8 декабря 2020 года № ҚР ДСМ-237/2020. Зарегистрирован в Реестре государственной регистрации нормативных правовых актов № 21749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согласования и (или) заключения (разрешительного документа) на вывоз зарегистрированных и не зарегистрированных в Республике Казахстан лекарственных средств и медицинских изделий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в сфере обращения лекарственных средств и медицинских изделий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8 декабря 2020 года № ҚР ДСМ-237/2020. Зарегистрирован в Реестре государственной регистрации нормативных правовых актов № 21749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медицинскую деятельность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медицинскую деятельность"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 июня 2020 года № ҚР ДСМ-59/2020.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фармацевтическую деятельность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фармацевтической деятельности" </w:t>
            </w:r>
            <w:r>
              <w:rPr>
                <w:rFonts w:ascii="Times New Roman"/>
                <w:b w:val="false"/>
                <w:i w:val="false"/>
                <w:color w:val="000000"/>
                <w:sz w:val="20"/>
              </w:rPr>
              <w:t>приказ</w:t>
            </w:r>
            <w:r>
              <w:rPr>
                <w:rFonts w:ascii="Times New Roman"/>
                <w:b w:val="false"/>
                <w:i w:val="false"/>
                <w:color w:val="000000"/>
                <w:sz w:val="20"/>
              </w:rPr>
              <w:t xml:space="preserve"> и.о. Министра здравоохранения Республики Казахстан от 15 июня 2020 года № ҚР ДСМ-65/2020.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в сфере оборота наркотических средств, психотропных веществ и прекурсоров в области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оказания государственных услуг в сфере фармацевтической деятельности" приказ и.о. Министра здравоохранения Республики Казахстан от 15 июня 2020 года № ҚР ДСМ-65/2020.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проведение клинического исследования и (или) испытания фармакологических и лекарственных средств, медицинских изделий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и оказания государственной услуги "Выдача разрешения на проведение клинического исследования и (или) испытания фармакологических и лекарственных средств,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11 декабря 2020 года № ҚР ДСМ-248/2020. Зарегистрирован в Реестре государственной регистрации нормативных правовых актов № 21772.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9 февраля 2021 года № ҚР ДСМ-16. Зарегистрирован в Реестре государственной регистрации нормативных правовых актов № 22175.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государственной регистрации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человека, крови и ее компонентов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ввоз на территорию Республики Казахстан и (или) вывоз с территории Республики Казахстан органов (части органов) и (или) тканей человека, крови и ее компонентов"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апреля 2020 года № ҚР ДСМ-43/2020.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20556.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департаментами Комитета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 ноября 2020 года № ҚР ДСМ-177/2020. Зарегистрирован в Реестре государственной регистрации нормативных правовых актов № 21592.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иностранному специалисту для допуска к клинической практике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15 декабря 2020 года № ҚР ДСМ-274/2020. Зарегистрирован в Реестре государственной регистрации нормативных правовых актов № 21818.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менеджера в области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медицинского и фармацевтического контроля Министерства здравоохранения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менеджера в области здравоохранения, подтверждения действия сертификата менеджера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11 декабря 2020 года № ҚР ДСМ-254/2020. Зарегистрирован в Реестре государственной регистрации нормативных правовых актов № 21777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в сфере санитарно-эпидемиологического благополучия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санитарно-эпидемиологического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в сфере обращения лекарственных средств и медицинских изделий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15 декабря 2020 года № ҚР ДСМ-274/2020. Зарегистрирован в Реестре государственной регистрации нормативных правовых актов № 21818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безопасности, качестве и эффективности лекарственных средств и медицинских изделий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экспертизы лекарственных средств и медицинских изделий" Комитета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экспертизы лекарственных средств и медицинских изделий" Комитета медицинского и фармацевтического контроля товаров и услуг МЗ,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экспертизы лекарственных средств и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27 января 2021 года № ҚР ДСМ-10. Зарегистрирован в Реестре государственной регистрации нормативных правовых актов № 22144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на фармацевтический продукт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товаров и услуг МЗ,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сертификата на фармацевтический продукт (СРР)"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января 2021 года № КР ДСМ-8.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22113.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организации, осуществляющей оценку знаний и навыков обучающихся, выпускников профессиональной подготовленности и специалистов в области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ДСМ-299/2020. Зарегистрирован в Министерстве юстиции Республики Казахстан № 21852.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субъектов здравоохранения, осуществляющих независимую экспертизу в области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ДСМ-299/2020. Зарегистрирован в Реестре государственной регистрации нормативных правовых актов № 21852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сертификатов на соответствие надлежащих фармацевтических практик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фармацевтических инспекций по надлежащим фармацевтическим практикам"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27 января 2021 года № ҚР ДСМ-9. Зарегистрирован в Реестре государственной регистрации нормативных правовых актов № 22143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 Санитарно-эпидемиологическое благополучие населения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 территориальные подразделения Комитета санитарно-эпидемиологического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22004.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учетного номера объекту производства пищевой продукции, подлежащего государственному контролю и надзору в сфере санитарно-эпидемиологического благополучия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санитарно-эпидемиологического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22004.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 территориальные подразделения Комитета санитарно-эпидемиологического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22004.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работу с микроорганизмами I-IV группы патогенности и гельминтами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санитарно-эпидемиологического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22004.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санитарно-эпидемиологических заключений о соответствии (несоответствии) объекта государственного санитарно-эпидемиологического надзора нормативным правовым актам в сфере санитарно-эпидемиологического благополучия населения и гигиеническим нормативам на объектах, расположенных на территории военных городков и учебных центров Министерства обороны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 Вооруженных Сил Республики Казахстан, осуществляющие деятельность в сфере санитарно- эпидемиологического благополучия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10 июля 2020 года № 322.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20957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на проекты, работы и услуги на объектах, расположенных на территории военных городков и учебных центров Министерства обороны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 Вооруженных Сил Республики Казахстан, осуществляющие деятельность в сфере санитарно-эпидемиологического благополучия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приказ Министра обороны Республики Казахстан от 10 июля 2020 года № 322.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20957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профессиональной ассоциации в сфере санитарно-эпидемиологического благополучия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 на объектах органов национальной безопасности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Структурные подразделения</w:t>
            </w:r>
          </w:p>
          <w:p>
            <w:pPr>
              <w:spacing w:after="20"/>
              <w:ind w:left="20"/>
              <w:jc w:val="both"/>
            </w:pPr>
            <w:r>
              <w:rPr>
                <w:rFonts w:ascii="Times New Roman"/>
                <w:b w:val="false"/>
                <w:i w:val="false"/>
                <w:color w:val="000000"/>
                <w:sz w:val="20"/>
              </w:rPr>
              <w:t>
КНБ, осуществляющие деятельность в сфере санитарно-эпидемиологического благополучия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Структурные подразделения</w:t>
            </w:r>
          </w:p>
          <w:p>
            <w:pPr>
              <w:spacing w:after="20"/>
              <w:ind w:left="20"/>
              <w:jc w:val="both"/>
            </w:pPr>
            <w:r>
              <w:rPr>
                <w:rFonts w:ascii="Times New Roman"/>
                <w:b w:val="false"/>
                <w:i w:val="false"/>
                <w:color w:val="000000"/>
                <w:sz w:val="20"/>
              </w:rPr>
              <w:t>
КНБ, осуществляющие деятельность в сфере санитарно-эпидемиологического благополучия населения,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 Прочие государственные услуги в сфере здоровья, медицины и здравоохранения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с Центра психического здоровья "Психиатрия"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20665.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с Центра психического здоровья "Наркология"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20665.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с Центра фтизиопульмонологии "Фтизиатрия"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20665.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предварительных обязательных медицинских осмотров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здравоохранения Республики Казахстан от 15 октября 2020 года № ҚР ДСМ-131/2020. Зарегистрирован в Реестре государственной регистрации нормативных правовых актов № 21443.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допуске к управлению транспортным средством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октября 2020 года № ҚР ДСМ-172/2020. Зарегистрирован в Реестре государственной регистрации нормативных правовых актов №21557.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Труд и социальная защита населения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 Занятость населения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лиц, ищущих работу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Центр занятости населения,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259. Зарегистрирован в Реестре государственной регистрации нормативных правовых актов № 17199.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региональную квоту приема кандасов и переселенцев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 Загранучреждения Республики Казахстан, Центры занятости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безработных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259. Зарегистрирован в Министерстве юстиции Республики Казахстан 13 июля 2018 года № 17199.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направлений на участие в активных мерах содействия занятости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Центр занятости населения,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Министерстве юстиции Республики Казахстан 26 марта 2021 года № 22394.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 Выдача разрешительных документов в сфере занятости населения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(или) продление разрешения работодателям на привлечение иностранной рабочей силы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и (или) продления разрешений работодателям на привлечение иностранной рабочей силы, а также осуществления внутрикорпоративного перевода" </w:t>
            </w:r>
            <w:r>
              <w:rPr>
                <w:rFonts w:ascii="Times New Roman"/>
                <w:b w:val="false"/>
                <w:i w:val="false"/>
                <w:color w:val="000000"/>
                <w:sz w:val="20"/>
              </w:rPr>
              <w:t>приказ</w:t>
            </w:r>
            <w:r>
              <w:rPr>
                <w:rFonts w:ascii="Times New Roman"/>
                <w:b w:val="false"/>
                <w:i w:val="false"/>
                <w:color w:val="000000"/>
                <w:sz w:val="20"/>
              </w:rPr>
              <w:t xml:space="preserve"> и.о. Министра здравоохранения и социального развития Республики Казахстан от 27 июня 2016 года № 559.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14170.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или продление справки иностранцу или лицу без гражданства о соответствии квалификации для самостоятельного трудоустройства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или продления справок иностранцу или лицу без гражданства о соответствии его квалификации для самостоятельного трудоустройства, перечня приоритетных отраслей (видов экономической деятельности) и востребованных в них профессий для самостоятельного трудоустройства иностранцев и лиц без гражданства"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13 июня 2016 года № 503.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14149.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 Социальное обеспечение, в том числе пенсионное обеспечение и социальное страхование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пенсионных выплат по возрасту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базовой пенсионной выплаты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2015 года  № 223.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утраты трудоспособности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Подразделение медико-социальной экспертизы,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государственных специальных пособий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2015 года  № 223.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социального пособия по инвалидности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социальной защиты и миграции МТСЗН, веб-портал "электронного правительства",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2015 года  № 223.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28 апреля 2015 года  № 279.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социального медицинского страхования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 апреля 2020 года № ҚР ДСМ-26/2020. Зарегистрирован в Реестре государственной регистрации нормативных правовых актов № 20308.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ЕНПФ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ЕНПФ, веб-портал "электронного правительства", абонентское устройство сотовой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/проактивная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28 апреля 2015 года № 279.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участнику системы обязательного социального страхования информации о состоянии и движении социальных отчислений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Государственный фонд социального страхования и его филиалы,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системы социального страхования и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11 июня 2020 года № 224.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социального пособия по случаю потери кормильца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потери кормильца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p>
            <w:pPr>
              <w:spacing w:after="20"/>
              <w:ind w:left="20"/>
              <w:jc w:val="both"/>
            </w:pPr>
            <w:r>
              <w:rPr>
                <w:rFonts w:ascii="Times New Roman"/>
                <w:b w:val="false"/>
                <w:i w:val="false"/>
                <w:color w:val="000000"/>
                <w:sz w:val="20"/>
              </w:rPr>
              <w:t>
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потери работы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Центр занятости наседения, веб-портал "электронного правительства",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автоматизированная)/бумажная/проактивная/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случаи потери дохода в связи с беременностью и родами, усыновлением (удочерением) новорожденного ребенка (детей)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потери дохода в связи с уходом за ребенком по достижении им возраста одного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автоматизированная)/бумажная/проактивная/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приказ Министра труда и социальной защиты населения Республики Казахстан от 8 июня 2020 года № 217.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20838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 Социальная поддержка отдельных категорий граждан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выплаты на погребение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адресной социальной помощи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поселка, села, сельского округа, Центр занятости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государственной адресной социальной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320.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11426.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социальной защиты и миграции МТСЗН, веб-портал "электронного правительства",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p>
            <w:pPr>
              <w:spacing w:after="20"/>
              <w:ind w:left="20"/>
              <w:jc w:val="both"/>
            </w:pPr>
            <w:r>
              <w:rPr>
                <w:rFonts w:ascii="Times New Roman"/>
                <w:b w:val="false"/>
                <w:i w:val="false"/>
                <w:color w:val="000000"/>
                <w:sz w:val="20"/>
              </w:rPr>
              <w:t>
проактивная/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специального государственного пособия"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 июня 2015 года № 445.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11745.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помощи отдельным категориям нуждающихся граждан по решениям местных представительных органов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 аким поселка, села, сельского округа,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28 апреля 2015 года  № 279.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 279.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Уполномоченные органы в области развития сельских территорий МИО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6 ноября 2014 года № 72.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9946.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 279.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реабилитированному лицу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 279.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 Социальные услуги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инвалидности и/или степени утраты трудоспособности и/или определение необходимых мер социальной защиты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медико-социальной экспертизы"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30 января 2015 года  № 44.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10589.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инвалидов протезно-ортопедической помощью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реабилитации инвалидов"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10370.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инвалидов техническими-вспомогательными (компенсаторными) средствами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реабилитации инвалидов"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10370.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услугами индивидуального помощника инвалидов первой группы, имеющих затруднение в передвижении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реабилитации инвалидов"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10370.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инвалидов услугами специалиста жестового языка для инвалидов по слуху – шестьдесят часов в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реабилитации инвалидов"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10370.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инвалидов специальными средствами передвижения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реабилитации инвалидов"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10370.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инвалидов и детей-инвалидов санаторно-курортным лечением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реабилитации инвалидов"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10370.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оказание специальных социальных услуг в условиях ухода на дому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предоставления специальных социальных услуг"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мая 2020 года № 197. Зарегистрирован в Реестре государственной регистрации нормативных правовых актов № 20756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оказание специальных социальных услуг в медико-социальных учреждениях (организациях)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предоставления специальных социальных услуг"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мая 2020 года № 197. Зарегистрирован в Реестре государственной регистрации нормативных правовых актов № 20756.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нуждаемости в санаторно-курортном лечении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стационарной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29 сентября 2015 года  № 761.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12204.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 Прочие государственные услуги в сфере труда и социальной защиты населения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информации о поступлении и движении средств вкладчика единого накопительного пенсионного фонда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28 апреля 2015 года № 279.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подтверждающей принадлежность заявителя (семьи) к получателям адресной социальной помощи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государственной адресной социальной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320. Зарегистрирован в Реестре государственной регистрации нормативных правовых актов № 11426.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нуждающихся в служебном жилище военнослужащих Вооруженных Сил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эксплуатационные части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"Постановка на учет нуждающихся в служебном жилище военнослужащих Вооруженных Сил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26 мая 2020 года № 232.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регистрации в качестве безработного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17199.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Образование и наука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 Высшее и послевузовское образование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присуждение международной стипендии "Болашак"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высшего и (или) послевузовского образования для обучения по образовательным программам высшего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31 октября 2018 года  № 600.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17650.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приказ Министра образования и науки Республики Казахстан от 31 октября 2018 года  № 600.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17650.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Присуждение образовательных грантов, а также оказание социальной поддержки обучающимся в организациях высшего и (или) послевузовского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"Присуждение образовательных грантов, а также оказание социальной поддержки обучающимся в организациях высшего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7 июля 2020 года № 286.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20939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статусе стипендиата международной стипендии "Болашак"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гарантийного письма для выезжающих на обучение в качестве стипендиата международной стипендии "Болашак"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АО "Центр международных программ",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стипендиатам международной стипендии "Болашак"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Авансирование стипендиатов международной стипендии "Болашак"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договора залога недвижимого имущества, предоставленного в качестве обеспечения исполнения обязательств стипендиатов международной стипендии "Болашак"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АО "Центр международных программ",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уведомления о прекращении залога с недвижимого имущества при исполнении обязательств стипендиатом международной стипендии "Болашак"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АО "Центр международных программ",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обучение за рубежом в рамках международных договоров в области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направления для обучения за рубежом, в том числе в рамках академической мобильности"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19 ноября 2008 года  № 613.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5499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академических отпусков обучающимся в организациях технического и профессионального, послесреднего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технического и профессионального, послесреднего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академических отпусков обучающимся в организациях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4 декабря 2014 года № 506.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10475.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обучение за рубежом в рамках академической мобильности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направления для обучения за рубежом, в том числе в рамках академической мобильности"  приказ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 5499.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 Выдача разрешительных документов (включая лицензирование, регистрацию, сертификацию) в сфере образования и науки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образовательной деятельностью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обеспечению качества в сфере образования и науки МОН РК, территориальные департаменты Комитета по обеспечению качества в сфере образования и науки МОН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занятие образовательной деятельностью"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17 августа 2020 года № 351.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21102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субъектов научной и (или) научно-технической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науки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Комитет науки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"Аккредитация субъектов научной и (или) научно-технической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12 мая 2020 года № 196.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экспертного заключения авторам и авторскому коллективу на учебные издания дошкольного, начального, основного среднего, общего среднего, технического и профессионального, послесреднего, высшего и послевузовского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"Республиканский научно-практический центр "Учебник"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работы по подготовке, экспертизе, апробации и проведению мониторинга, изданию учебников, учебно-методических комплексов и учебно-методических пособий"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июля 2012 года № 344.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7876.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 сдаче единого национального тестирования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 организации высшего и (или)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единого национального тестирования"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 мая 2017 года № 204.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15173.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коллекционных материалов по минералогии, палеонтологии, костей ископаемых животных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науки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экспорт коллекционных материалов по минералогии, палеонтологии, костей ископаемых животных"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августа 2020 года № 363.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21129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культурных ценностей, документов национальных архивных фондов, оригиналов архивных 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экспорт культурных ценностей, документов национальных архивных фондов, оригиналов архивных документов"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25 мая 2020 года № 141.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20722.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 Прочие государственные услуги в сфере образования и науки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общежития обучающимся в организациях высшего и (или) послевузовского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мест в общежитиях организаций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22 января 2016 года  № 66.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13487.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общежития обучающимся в организациях технического и профессионального, послесреднего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распределения мест в общежитиях организаций образования" приказ Министра образования и науки Республики Казахстан от 22 января 2016 года  № 66.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13487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научно-технической экспертизы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"Проведение государственной научно-технической экспертизы"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4 июня 2020 года № 229. Зарегистрирован в Реестре государственной регистрации нормативных правовых актов № 20821.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об образовании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Болонского процесса и академической мобильности"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признания и нострификации документов об образовании"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10 января 2008 года № 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5135.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об основном среднем, общем среднем образовании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основного среднего и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основного среднего и общего среднего образования,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видов и форм документов об образовании государственного образца и Правил их выдачи"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28 января 2015 года  № 39.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10348.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 техническом и профессиональном, послесреднем образовании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технического и профессионального, послесреднего образования,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видов и форм документов об образовании государственного образца и Правил их выдачи" приказ Министра образования и науки Республики Казахстан от  28 января 2015 года  № 39.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10348.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 высшем и послевузовском образовании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видов и форм документов об образовании государственного образца и Правил их выдачи" приказ Министра образования и науки Республики Казахстан от  28 января 2015 года № 39.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10348.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организации технического и профессионального, послесреднего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18 октября 2018 года № 578.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17705.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назначение первых руководителей государственных организаций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Управления образования областей, городов Нур-Султан, Алматы и Шымкента, отделы образования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МОН, Управления образования областей, городов Нур-Султана, Алматы и Шымкента, отделы образования районов и городов областного значения,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 7495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работ на соискание премий в области науки, государственных научных стипендий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науки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работ на соискание премий в области науки, государственных научных стипендий"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11 июня 2020 года № 242.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научных, научно-технических проектов и программ, финансируемых из государственного бюджета, и отчетов по их выполнению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государственного учета научных, научно-технических проектов и программ, финансируемых из государственного бюджета, и отчетов по их выполнению"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31 марта 2015 года № 149. Зарегистрирован в Реестре государственной регистрации нормативных правовых актов № 10885.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и восстановление обучающихся по типам организаций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20 января 2015 года № 19.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10297.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прохождения аттестации педагогов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Управления образования областей, городов Нур-Султан, Алматы и Шымкент, отделы образования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МОН, Управления образования областей, городов Нур-Султан, Алматы и Шымкент, отделы образования районов и городов областного значения,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января 2016 года № 83.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13317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лицам, не завершившим техническое-профессиональное, послесреднее образование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технического и профессионального, послесреднего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20 января 2015 года № 19.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10297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Бизнес и предпринимательство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 Начало бизнеса или частного предпринимательства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юридических лиц, учетная регистрация их филиалов и представительств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и.о. Министра юстиции Республики Казахстан от 29 мая 2020 года № 66.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перерегистрация юридических лиц, учетная перерегистрация их филиалов и представительств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регистрации (перерегистрации) юридических лиц, учетной регистрации (перерегистрации) их филиалов и представительств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категории субъекта предпринимательства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информации о категории субъекта предпринимательств"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29 мая 2020 года № 44.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20772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 Прекращение деятельности частного предпринимателя или юридического лица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прекращения деятельности юридического лица, снятие с учетной регистрации филиала и представительства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 Выдача разрешительных документов (включая лицензирование, регистрацию, сертификацию) на занятие определенными видами деятельности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судебно-экспертной деятельностью, в том числе судебно-медицинской, судебно-наркологической и судебно-психиатрической экспертизами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w:t>
            </w:r>
            <w:r>
              <w:rPr>
                <w:rFonts w:ascii="Times New Roman"/>
                <w:b w:val="false"/>
                <w:i w:val="false"/>
                <w:color w:val="000000"/>
                <w:sz w:val="20"/>
              </w:rPr>
              <w:t xml:space="preserve">приказ </w:t>
            </w:r>
            <w:r>
              <w:rPr>
                <w:rFonts w:ascii="Times New Roman"/>
                <w:b w:val="false"/>
                <w:i w:val="false"/>
                <w:color w:val="000000"/>
                <w:sz w:val="20"/>
              </w:rPr>
              <w:t xml:space="preserve"> Министра юстиции Республики Казахстан от  29 августа 2018 года № 1346.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17332.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занятие адвокатской деятельностью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юстиции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адвокатской деятельности" приказ и.о. Министра юстиции Республики Казахстан от 28 мая 2020 года № 61.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адвокатской деятельностью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адвокатской деятельности" приказ и.о. Министра юстиции Республики Казахстан от 28 мая 2020 года № 61.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на право занятия нотариальной деятельностью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юстиции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нотариальной деятельности" </w:t>
            </w:r>
            <w:r>
              <w:rPr>
                <w:rFonts w:ascii="Times New Roman"/>
                <w:b w:val="false"/>
                <w:i w:val="false"/>
                <w:color w:val="000000"/>
                <w:sz w:val="20"/>
              </w:rPr>
              <w:t>приказ</w:t>
            </w:r>
            <w:r>
              <w:rPr>
                <w:rFonts w:ascii="Times New Roman"/>
                <w:b w:val="false"/>
                <w:i w:val="false"/>
                <w:color w:val="000000"/>
                <w:sz w:val="20"/>
              </w:rPr>
              <w:t xml:space="preserve"> и.о. Министра юстиции Республики Казахстан от 28 мая 2020 года № 62.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нотариальной деятельностью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нотариальной деятельности" приказ и.о. Министра юстиции Республики Казахстан от 28 мая 2020 года № 62.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занятие деятельностью частного судебного исполнителя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юстиции областей, города республиканского значения и столицы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исполнительного производства" приказ Министра юстиции Республики Казахстан от 29 мая 2020 года № 69.</w:t>
            </w:r>
          </w:p>
          <w:p>
            <w:pPr>
              <w:spacing w:after="20"/>
              <w:ind w:left="20"/>
              <w:jc w:val="both"/>
            </w:pPr>
            <w:r>
              <w:rPr>
                <w:rFonts w:ascii="Times New Roman"/>
                <w:b w:val="false"/>
                <w:i w:val="false"/>
                <w:color w:val="000000"/>
                <w:sz w:val="20"/>
              </w:rPr>
              <w:t>
Зарегистрирован в Министерстве юстиции Республики Казахстан 8 июня 2020 года № 20836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частного судебного исполнителя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исполнительного производства"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мая 2020 года № 69.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осуществлению научно-реставрационных работ на памятниках истории и культуры и (или) археологических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деятельность по осуществлению научно-реставрационных работ на памятниках истории и культуры и (или) археологических работ"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25 июня 2020 года № 188.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казино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индустрии туризма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игорного бизнеса"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8 июля 2020 года № 195.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зала игровых автоматов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индустрии туризма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букмекерской конторы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индустрии туризма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тотализатора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индустрии туризма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и (или) экспорт отдельных видов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торговой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16 марта 2020 года № 51-НҚ.</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деятельностью товарных бирж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торговой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16 марта 2020 года № 51-НҚ. Зарегистрирован в Реестре государственной регистрации нормативных правовых актов № 20135.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экспорт и (или) импорт отдельных видов товаров на территорию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торговой деятельности" приказ Министра торговли и интеграции Республики Казахстан от 16 марта 2020 года № 51-НҚ.</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судебных экспертов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"Центр судебных экспертиз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судебных экспертов"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30 марта 2017 года № 336.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15033.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квалификации судебного эксперта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"Центр судебных экспертиз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некоторые приказы Министерства юстиции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юстиции Республики Казахстан от 21 мая 2020 года № 43.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20721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 Выдача разрешительных документов (включая лицензирование, регистрацию, сертификацию) на производство отдельных видов продукции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табачных изделий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этилового спирта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алкогольной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 Выдача разрешительных документов (включая лицензирование, регистрацию, сертификацию) на приобретение, реализацию и хранение отдельных видов продукции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 Поддержка предпринимательской деятельности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субсидирования части ставки вознаграждения в рамках Государственной программы поддержки и развития бизнеса "Дорожная карта бизнеса-2025"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31 декабря 2019 года № 1060 "О некоторых мерах государственной поддержки частного предпринима тельства"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30 июля 2020 года № 491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 по кредитам в рамках Государственной программы поддержки и развития бизнеса "Дорожная карта бизнеса-2025"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31 декабря 2019 года № 1060 "О некоторых мерах государственной поддержки частного предпринима тельства" Постановление Правительства Республики Казахстан от 30 июля 2020 года № 491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государственных грантов для реализации новых бизнес-идей в рамках Государственной программы поддержки и развития бизнеса "Дорожная карта бизнеса-2025"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31 декабря 2019 года № 1060 "О некоторых мерах государственной поддержки частного предпринима тельства" Постановление Правительства Республики Казахстан от 30 июля 2020 года № 491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поддержки по развитию производственной (индустриальной) инфраструктуры в рамках Государственной программы поддержки и развития бизнеса "Дорожная карта бизнеса-2025"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31 декабря 2019 года № 1060 "О некоторых мерах государственной поддержки частного предприни мательства" Постановление Правительства Республики Казахстан от 30 июля 2020 года № 491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субъектов предпринимательства в рамках Государственной программы поддержки и развития бизнеса "Дорожная карта бизнеса-2025"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 Национальная палата предпринимателей "Атамекен"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центры обслуживания предпринимателей, центры поддержки предпринимательства, оператор нефинансовой поддержки,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"Обучение субъектов предпринимательства в рамках Государственной программы поддержки и развития бизнеса "Дорожная карта бизнеса-2025"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30 мая 2020 года № 46.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20788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повышение эффективности организации производства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9 декабря 2015 года № 1194. Зарегистрирован в Реестре государственной регистрации нормативных правовых актов № 12640.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повышение компетенции предприятия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9 декабря 2015 года № 1194. Зарегистрирован в Реестре государственной регистрации нормативных правовых актов № 12640.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совершенствование технологических процессов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9 декабря 2015 года № 1194. Зарегистрирован в Реестре государственной регистрации нормативных правовых актов № 12640.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части затрат субъектов индустриально-инновационной деятельности по продвижению отечественных обработанных товаров, работ, услуг на внутреннем рынке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возмещения части затрат субъектов индустриально-инновационной деятельности по продвижению отечественных обработанных товаров, работ, услуг на внутреннем рынке"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4 декабря 2015 года № 1164. Зарегистрирован в Реестре государственной регистрации нормативных правовых актов № 12652.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Туризм</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 Прочие государственные услуги в сфере туризма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туристскую операторскую деятельность (туроператорская деятельность)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туристскую операторскую деятельность (туроператорская деятельность)"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20783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Транспорт и коммуникации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 Автомобильный транспорт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международного сертификата взвешивания грузовых транспортных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применения на территории Республики Казахстан международного сертификата взвешивания грузовых транспортных средств" </w:t>
            </w:r>
            <w:r>
              <w:rPr>
                <w:rFonts w:ascii="Times New Roman"/>
                <w:b w:val="false"/>
                <w:i w:val="false"/>
                <w:color w:val="000000"/>
                <w:sz w:val="20"/>
              </w:rPr>
              <w:t>приказ</w:t>
            </w:r>
            <w:r>
              <w:rPr>
                <w:rFonts w:ascii="Times New Roman"/>
                <w:b w:val="false"/>
                <w:i w:val="false"/>
                <w:color w:val="000000"/>
                <w:sz w:val="20"/>
              </w:rPr>
              <w:t xml:space="preserve"> Министра транспорта и коммуникаций Республики Казахстан от 23 февраля 2011 года  № 87.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6817.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о допуске к осуществлению международных автомобильных перевозок и карточки допуска на автотранспортные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Министра транспорта и коммуникаций Республики Казахстан от 24 августа 2011 года  № 523 "Об утверждении Правил допуска автомобильных перевозчиков к осуществлению международных автомобильных перевозок грузов"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17 апреля 2020 года № 210.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20502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28 мая 2020 года № 318.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проезд тяжеловесных и (или) крупногабаритных автотранспортных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 органы государственных доходов в пунктах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а также в иных местах перемещения товаров через таможенную границу Евразийского экономического союза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и осуществления перевозок крупногабаритных и тяжеловесных грузов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февраля 2015 года  № 206.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11395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11710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выданное в соответствии с Соглашением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перевозок грузов автомобильным транспортом"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апреля 2015 года  № 546.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12463.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 счет бюджетных средств убытков перевозчиков, связанных с осуществлением социально значимых перевозок пассажиров"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25 августа 2015 года № 883.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12353.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маршрутов и расписания движений регулярных городских (сельских), пригородных и внутрирайонных автомобильных перевозок пассажиров и багажа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Местные исполнительные органы районов, городов областного значения, городов Нур-Султан, Алматы и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29 апреля 2020 года  № 251.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20587.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переоборудование автотранспортного средства и (или) прицепов к нему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свидетельства на переоборудование автотранспортного средства и (или) прицепов к нему"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281.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20222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 Воздушный транспорт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авиационному персоналу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продления срока действия свидетельств авиационного персонала" </w:t>
            </w:r>
            <w:r>
              <w:rPr>
                <w:rFonts w:ascii="Times New Roman"/>
                <w:b w:val="false"/>
                <w:i w:val="false"/>
                <w:color w:val="000000"/>
                <w:sz w:val="20"/>
              </w:rPr>
              <w:t>приказ</w:t>
            </w:r>
            <w:r>
              <w:rPr>
                <w:rFonts w:ascii="Times New Roman"/>
                <w:b w:val="false"/>
                <w:i w:val="false"/>
                <w:color w:val="000000"/>
                <w:sz w:val="20"/>
              </w:rPr>
              <w:t xml:space="preserve"> Министра транспорта и коммуникаций Республики Казахстан от 26 сентября 2013 года  № 750.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8782.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эксплуатанта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эксплуатанта гражданских воздушных судов"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10 ноября 2015 года  № 1061.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12452.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выполнение международных нерегулярных полетов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МИИР,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оснований для отказа в выдаче разрешений на выполнение международных нерегулярных полетов" </w:t>
            </w:r>
            <w:r>
              <w:rPr>
                <w:rFonts w:ascii="Times New Roman"/>
                <w:b w:val="false"/>
                <w:i w:val="false"/>
                <w:color w:val="000000"/>
                <w:sz w:val="20"/>
              </w:rPr>
              <w:t>приказ</w:t>
            </w:r>
            <w:r>
              <w:rPr>
                <w:rFonts w:ascii="Times New Roman"/>
                <w:b w:val="false"/>
                <w:i w:val="false"/>
                <w:color w:val="000000"/>
                <w:sz w:val="20"/>
              </w:rPr>
              <w:t xml:space="preserve"> и.о. Министра транспорта и коммуникаций Республики Казахстан от 13 августа 2010 года  № 359.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6463.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воздушного судна сверхлегкой авиации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в сфере легкой и сверхлегкой авиации"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19 июля 2017 года № 483.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15633.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соответствия экземпляра гражданского воздушного</w:t>
            </w:r>
          </w:p>
          <w:p>
            <w:pPr>
              <w:spacing w:after="20"/>
              <w:ind w:left="20"/>
              <w:jc w:val="both"/>
            </w:pPr>
            <w:r>
              <w:rPr>
                <w:rFonts w:ascii="Times New Roman"/>
                <w:b w:val="false"/>
                <w:i w:val="false"/>
                <w:color w:val="000000"/>
                <w:sz w:val="20"/>
              </w:rPr>
              <w:t>
судна нормам летной годности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сертификации в сфере легкой и сверхлегкой авиации" приказ Министра по инвестициям и развитию Республики Казахстан от 19 июля 2017 года № 483.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15633.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гражданского воздушного судна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198.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12073.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признании сертификата летной годности гражданских воздушных судов, выданных иностранным государством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12073.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авиационного учебного центра гражданской авиации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авиационного учебного центра гражданской авиации"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6 февраля 2015 года № 115.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10486.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по организации досмотра службой авиационной безопасности аэропорта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по организации досмотра службой авиационной безопасности аэропорта"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160.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11379.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выполнения авиационных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допуска эксплуатанта к авиационным работам"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октября 2015 года № 1024.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12511.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иностранных перевозчиков, осуществляющих свою деятельность на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иностранных воздушных перевозчиков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26 июня 2017 года № 382.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15386.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организации по техническому обслуживанию и ремонту авиационной техники гражданской авиации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организации по техническому обслуживанию и ремонту авиационной техники гражданской авиации"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197.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11722.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выполнения полетов (эксплуатант авиации общего назначения)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по инвестициям и развитию Республики Казахстан от  30 октября 2015 года № 1023 "Об утверждении Правил допуска к полетам эксплуатантов авиации общего назначения"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12 мая 2020 года № 279.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воздушного судна по шуму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198.</w:t>
            </w:r>
          </w:p>
          <w:p>
            <w:pPr>
              <w:spacing w:after="20"/>
              <w:ind w:left="20"/>
              <w:jc w:val="both"/>
            </w:pPr>
            <w:r>
              <w:rPr>
                <w:rFonts w:ascii="Times New Roman"/>
                <w:b w:val="false"/>
                <w:i w:val="false"/>
                <w:color w:val="000000"/>
                <w:sz w:val="20"/>
              </w:rPr>
              <w:t>
Зарегистрирован в Министерстве Реестре государственной регистрации нормативных правовых актов № 12073.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годности аэродрома (вертодрома)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годности аэродрома (вертодрома)"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187.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12052.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радиопередающей аппаратуры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12073.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выполнение специального полета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p>
          <w:p>
            <w:pPr>
              <w:spacing w:after="20"/>
              <w:ind w:left="20"/>
              <w:jc w:val="both"/>
            </w:pPr>
            <w:r>
              <w:rPr>
                <w:rFonts w:ascii="Times New Roman"/>
                <w:b w:val="false"/>
                <w:i w:val="false"/>
                <w:color w:val="000000"/>
                <w:sz w:val="20"/>
              </w:rPr>
              <w:t>
Зарегистрирован в Министерстве Реестре государственной регистрации нормативных правовых актов № 12073.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экспортного сертификата летной годности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12073.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члена экипажа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удостоверения члена экипажа лицам летного состава, кабинного экипажа, инженерно-техническому составу, обеспечивающему техническое сопровождение полетов, и персоналу, обеспечивающему безопасность воздушного судна в полете"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22 июня 2017 года № 378.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15478.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типа гражданского воздушного судна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типа"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16 октября 2015 года № 994.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12812.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поставщика аэронавигационного обслуживания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поставщика аэронавигационного обслуживания, а также сертификационных требований, предъявляемых к поставщикам аэронавигационного обслуживания"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26 июня 2017 года № 384. Зарегистрирован в Реестре государственной регистрации нормативных правовых актов № 15468.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 июня 2020 года № 250.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20818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 Железнодорожный и водный транспорт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морского судна в бербоут-чартерном реестре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минимальном составе экипажа судна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ведения судовых документов для судов, осуществляющих судоходство по внутренним водным путям"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27 марта 2015 года № 357.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11093.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эксплуатацию судна, плавающего под флагом иностранного государства, в казахстанском секторе Каспийского моря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эксплуатацию судна, плавающего под флагом иностранного государства, в казахстанском секторе Каспийского моря"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16 июля 2019 года № 512.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19057.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технического освидетельствования организаций и испытательных лабораторий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"Регистр судоходства" РГКП "Қазақстан су жолдары"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технического наблюдения за постройкой судов и изготовлением материалов и изделий" </w:t>
            </w:r>
            <w:r>
              <w:rPr>
                <w:rFonts w:ascii="Times New Roman"/>
                <w:b w:val="false"/>
                <w:i w:val="false"/>
                <w:color w:val="000000"/>
                <w:sz w:val="20"/>
              </w:rPr>
              <w:t>приказ</w:t>
            </w:r>
            <w:r>
              <w:rPr>
                <w:rFonts w:ascii="Times New Roman"/>
                <w:b w:val="false"/>
                <w:i w:val="false"/>
                <w:color w:val="000000"/>
                <w:sz w:val="20"/>
              </w:rPr>
              <w:t xml:space="preserve"> и.о. Министра транспорта и коммуникаций Республики Казахстан от 13 мая 2011 года № 276.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6993.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лиц командного состава судов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27 марта 2015 года № 355.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11234.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перевозку грузов в сфере железнодорожного транспорта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перевозку грузов в сфере железнодорожного транспорта"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12 марта 2020 года № 130.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20140.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 Прочие государственные услуги в сфере транспорта и коммуникаций</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объектов наружной (визуальной) рекламы в полосе отвода автомобильных дорог общего пользования международного и республиканского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филиалы "АО "НК "ҚазАвтоЖол"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6 июня 2019 года № 371.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18803.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объектов наружной (визуальной) рекламы в полосе отвода автомобильных дорог общего пользования областного и районного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приказ Министра индустрии и инфраструктурного развития Республики Казахстан от 6 июня 2019 года № 371.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18803.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филиалы "АО "НК "ҚазАвтоЖол"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15 мая 2020 года № 292.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20658.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проезд по территории иностранного государства перевозчикам Республики Казахстан в соответствии с международными договорами, ратифицированными Республикой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международном сообщении"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15 мая 2020 года № 295.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20657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перевозку опасного груза классов 1, 6 и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30 апреля 2020 года № 259.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допущении транспортного средства к перевозке опасных грузов в международном сообщении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в приказ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приказ и.о. Министра индустрии и инфраструктурного развития Республики Казахстан от  30 апреля 2020 года № 259.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въезд (выезд) на территорию (с территории) иностранного государства перевозчикам Республики Казахстан, осуществляющим регулярные автомобильные перевозки пассажиров и багажа в международном сообщении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международном сообщении" Приказ Министра индустрии и инфраструктурного развития Республики Казахстан от 15 мая 2020 года № 295.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20657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Охрана окружающей среды и животного мира, природные ресурсы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 Охрана окружающей среды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выполнение работ и оказание услуг в области охраны окружающей среды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ввоз на территорию Республики Казахстан из государств, не являющихся членами Евразийского экономического союза, и (или) вывоза с территории Республики Казахстан в эти государства озоноразрушающих веществ и содержащей их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нормативных правовых актов № 20823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восстановление, утилизацию озоноразрушающих веществ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разрешений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восстановление, утилизацию озоноразрушающих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19 июля 2021 года № 258. Зарегистрирован в Реестре государственной регистрации нормативных правовых актов № 23706.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разрешений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12 июля 2021 года № 244. Зарегистрирован в Реестре государственной регистрации нормативных правовых актов № 23580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экологического разрешения на воздействие для объектов I категории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319. Зарегистрирован в Реестре государственной регистрации нормативных правовых актов № 23928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государственной экологической экспертизы, осуществляемой уполномоченным органом в области охраны окружающей среды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государственной экологической экспертизы"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317. Зарегистрирован в Реестре государственной регистрации нормативных правовых актов № 23918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экологического разрешения на воздействие для объектов II категории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319. Зарегистрирован в Реестре государственной регистрации нормативных правовых актов № 23928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государственной экологической экспертизы, осуществляемой местными исполнительными органами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государственной экологической экспертизы"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317. Зарегистрирован в Реестре государственной регистрации нормативных правовых актов № 23918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экологической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"Информационно-аналитический центр охраны окружающей среды"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нормативных правовых актов № 20823.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Комплексного экологического разрешения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комплексных экологических разрешений и перечня типов промышленных объектов, для которых возможно получение комплексных экологических разрешений вместо разрешений на эмиссии в окружающую среду"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23 января 2015 года № 37.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10737.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по результатам оценки воздействия на окружающую среду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охраны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20 августа 2021 года № 337. Зарегистрирован в Реестре государственной регистрации нормативных правовых актов № 24073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определении сферы охвата оценки воздействия на окружающую среду и (или) скрининга воздействий намечаемой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охраны окружающей среды"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20 августа 2021 года № 337. Зарегистрирован в Реестре государственной регистрации нормативных правовых актов № 24073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 Пользование водными ресурсами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охраны водных ресурсов Комитета по водным ресурсам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согласования размещения предприятий и других сооружений, а также условий производства строительных и других работ на водных объектах, водоохранных зонах и полосах"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1 сентября 2016 года № 380.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14445.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удельных норм водопотребления и водоотведения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водным ресурсам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11 сентября 2020 года № 216.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21194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специальное водопользование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охраны водных ресурсов Комитета по водным ресурсам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регулирования использования водного фонда" Приказ и.о. Министра экологии, геологии и природных ресурсов Республики Казахстан от 11 сентября 2020 года № 216.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21194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путевки на проведение любительского (спортивного) рыболовства, разрешаемого для нужд местного населения, проживающего в охранной зоне Маркакольского государственного природного заповедника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Маркакольский государственный природный заповедник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области лесного хозяйства и особо охраняемых природных территорий"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6 мая 2015 года № 18-1/415.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11662.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режима судоходства в запретный для рыболовства нерестовый период, а также в запретных для рыболовства водоемах и (или) участках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рыбного хозяйства Комитета рыбного хозяйства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движения водного транспорта в запретный для рыболовства нерестовый период, а также в запретных для рыболовства водоемах и (или) участках"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охраны окружающей среды Республики Казахстан от 16 октября 2013 года № 313-Ө. Зарегистрирован в Реестре государственной регистрации нормативных правовых актов № 8918.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водоохранных мероприятий, направленных на предотвращение водных объектов от истощения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геологии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22 мая 2020 года № 117.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строительство, реконструкцию (расширение, модернизацию, техническое перевооружение, перепрофилирование), эксплуатацию, консервацию, ликвидацию (постутилизацию) объектов, влияющих на состояние водных объектов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геологии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геологии и пользования водными ресурсами" приказ и.о. Министра экологии, геологии и природных ресурсов Республики Казахстан от 22 мая 2020 года № 117.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организаций на право проведения работ в области безопасности плотин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водным ресурсам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регулирования использования водного фонда" Приказ и.о. Министра экологии, геологии и природных ресурсов Республики Казахстан от 11 сентября 2020 года № 216.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21194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декларации безопасности плотины для присвоения регистрационных шифров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охраны водных ресурсов Комитета по водным ресурсам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регулирования использования водного фонда" Приказ и.о. Министра экологии, геологии и природных ресурсов Республики Казахстан от 11 сентября 2020 года № 216.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21194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Пломбирование приборов учета вод, устанавливаемых на сооружениях или устройствах по забору или сбросу вод физическими и юридическими лицами, осуществляющими право специального водопользования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охраны водных ресурсов Комитета по водным ресурсам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регулирования использования водного фонда" Приказ и.о. Министра экологии, геологии и природных ресурсов Республики Казахстан от 11 сентября 2020 года № 216.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21194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 Пользование лесными ресурсами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лесорубочного и лесного билета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изменении и дополнений в приказ Министра сельского хозяйства Республики Казахстан от 26 января 2015 года № 18-02/40 "Об утверждении форм лесорубочного билета и лесного билета, правил их учета, хранения, заполнения и выдачи"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 июня 2020 года № 128.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мест строительства объектов, влияющих на состояние и воспроизводство лесов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оказании государственных услуг в области лесного хозяйства и особо охраняемых природных территорий"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15 июня 2020 года № 143.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на проведение в государственном лесном фонде работ, не связанных с ведением лесного хозяйства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оказании государственных услуг в области лесного хозяйства и особо охраняемых природных территорий" приказ Министра экологии, геологии и природных ресурсов Республики Казахстан от 15 июня 2020 года № 143.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на закладку и выращивание плантаций быстрорастущих древесных и кустарниковых пород, создание и развитие частных лесных питомников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возмещения расходов на закладку и выращивание плантаций быстрорастущих древесных и кустарниковых пород, создание и развитие частных лесных питомников"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18-02/169. Зарегистрирован в Реестре государственной регистрации нормативных правовых актов № 11633.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 Пользование животным миром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административным органом разрешений на импорт на территорию Республики Казахстан, экспорт и (или) реэкспорт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 Комитет рыбного хозяйства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 Комитет рыбного хозяйства МЭГПР,</w:t>
            </w:r>
          </w:p>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административным органом разрешений на ввоз на территорию Республики Казахстан и вывоз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18-03/143. Зарегистрирован в Реестре государственной регистрации нормативных правовых актов № 11935.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 территориальные подразделения Комитета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электронная)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10 июня 2020 года № 138.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производство интродукции, реинтродукции и гибридизации животных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лесного хозяйства и животного мира МЭГПР, Бассейновые инспекции рыбного хозяйства Комитета рыбного хозяйства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разрешений на производство интродукции, реинтродукции и гибридизации животных"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18-03/153. Зарегистрирован в Реестре государственной регистрации нормативных правовых актов № 11623.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квот на изъятие объектов животного мира на основании утвержденных лимитов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ассоциации общественных объединений охотников и субъектов охотничьего хозяйства, республиканские ассоциации общественных объединений рыболовов и субъектов рыбного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распределения квот изъятия объектов животного мира" </w:t>
            </w:r>
            <w:r>
              <w:rPr>
                <w:rFonts w:ascii="Times New Roman"/>
                <w:b w:val="false"/>
                <w:i w:val="false"/>
                <w:color w:val="000000"/>
                <w:sz w:val="20"/>
              </w:rPr>
              <w:t>приказ</w:t>
            </w:r>
            <w:r>
              <w:rPr>
                <w:rFonts w:ascii="Times New Roman"/>
                <w:b w:val="false"/>
                <w:i w:val="false"/>
                <w:color w:val="000000"/>
                <w:sz w:val="20"/>
              </w:rPr>
              <w:t> исполняющего обязанности Министра сельского хозяйства Республики Казахстан от 27 февраля 2015 года № 18-04/149. Зарегистрирован в Реестре государственной регистрации нормативных правовых актов № 10865.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марки икры осетровых видов рыб для торговли на внутреннем рынке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рыбного хозяйства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маркирования икры осетровых видов рыб для торговли на внутреннем и внешнем рынках"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14 января 2015 года № 18-04/14. Зарегистрирован в Реестре государственной регистрации нормативных правовых актов № 10397.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установки рыбозащитных устройств водозаборных сооружений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рыбного хозяйства Комитета рыбного хозяйства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животного мира"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12 августа 2020 года № 188. Зарегистрирован в Реестре государственной регистрации нормативных правовых актов № 21087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происхождении вылова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рыбного хозяйства Комитета рыбного хозяйства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животного мира"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12 августа 2020 года № 188. Зарегистриро</w:t>
            </w:r>
          </w:p>
          <w:p>
            <w:pPr>
              <w:spacing w:after="20"/>
              <w:ind w:left="20"/>
              <w:jc w:val="both"/>
            </w:pPr>
            <w:r>
              <w:rPr>
                <w:rFonts w:ascii="Times New Roman"/>
                <w:b w:val="false"/>
                <w:i w:val="false"/>
                <w:color w:val="000000"/>
                <w:sz w:val="20"/>
              </w:rPr>
              <w:t>
ван в Реестре государственной регистрации нормативных правовых актов № 21087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пользование животным миром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Комитет рыбного хозяйства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пользование животным миром"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19 декабря 2014 года № 18-04/675. Зарегистрирован в Реестре государственной регистрации нормативных правовых актов № 10168.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изъятие видов животных, численность которых подлежит регулированию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лесного хозяйства и животного мира МЭГПР, Бассейновые инспекции рыбного хозяйства Комитета рыбного хозяйства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разрешения на изъятие видов животных, численность которых подлежит регулированию"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30 декабря 2020 года № 347. Зарегистрирован в Реестре государственной регистрации нормативных правовых актов № 22000.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 Комитет рыбного хозяйства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проведении их аккредитации"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31 января 2020 года № 28. Зарегистрирован в Реестре государственной регистрации нормативных правовых актов № 19960.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охотника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ассоциации общественных объединений охотников и субъектов охотничьего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формы и Правил выдачи удостоверений охотника, рыбака и егеря" </w:t>
            </w:r>
            <w:r>
              <w:rPr>
                <w:rFonts w:ascii="Times New Roman"/>
                <w:b w:val="false"/>
                <w:i w:val="false"/>
                <w:color w:val="000000"/>
                <w:sz w:val="20"/>
              </w:rPr>
              <w:t>приказ</w:t>
            </w:r>
            <w:r>
              <w:rPr>
                <w:rFonts w:ascii="Times New Roman"/>
                <w:b w:val="false"/>
                <w:i w:val="false"/>
                <w:color w:val="000000"/>
                <w:sz w:val="20"/>
              </w:rPr>
              <w:t> Заместителя Премьер-Министра Республики Казахстан - Министра сельского хозяйства Республики Казахстан от 2 февраля 2018 года № 60. Зарегистрирован в Реестре государственной регистрации нормативных правовых актов № 16463.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 Недропользование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договора залога права недропользования на разведку, добычу или совмещенную разведку и добычу на подземные воды, лечебные грязи и твердые полезные ископаемые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30 мая 2020 года № 323.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эксплуатации горных и химических производств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эксплуатации горных и химических производств"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8 июня 2020 года № 335. Зарегистрирован в Реестре государственной регистрации нормативных правовых актов № 20865.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договора залога права недропользования на разведку, добычу общераспространенных полезных ископаемых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ликвидационного фонда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экономической нецелесообразности или невозможности переработки сырьевых товаров, содержащих драгоценные металлы, на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возможности (невозможности) и экономической целесообразности (нецелесообразности) промышленного извлечения драгоценных металлов из сырьевых товаров в Республике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государственного контроля при ввозе на территорию Республики Казахстан из стран, не входящих в Евразийский экономический союз, драгоценных металлов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государственного контроля и оценки стоимости при вывозе с территории Республики Казахстан в страны, не входящие в Евразийский экономический союз, драгоценных металлов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отсутствии или малозначительности полезных ископаемых в недрах под участком предстоящей застройки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застройку территорий залегания полезных ископаемых"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23 мая 2018 года № 367.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17049.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застройку территорий залегания полезных ископаемых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разрешения на застройку территорий залегания полезных ископаемых" приказ Министра по инвестициям и развитию Республики Казахстан от 23 мая 2018 года № 367.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17049.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знаний руководителей юридических лиц, декларирующих промышленную безопасность, а также членов постоянно действующих экзаменационных комиссий указанных юридических лиц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промышленной безопасности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сдачи экзаменов руководителями юридических лиц, декларирующих промышленную безопасность, а также членами постоянно действующих экзаменационных комиссий указанных юридических лиц" приказ исполняющего обязанности Министра по инвестициям и развитию Республики Казахстан от 25 ноября 2015 года № 1100. Зарегистрирован в Реестре государственной регистрации нормативных правовых актов № 12479.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помещение минерального сырья под таможенную процедуру переработки вне таможенной территории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права недропользования и (или) объектов, связанных с правом недропользования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29 мая 2020 года № 214. Зарегистрирован в Реестре государственной регистрации нормативных правовых актов № 20776.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(подписание) дополнительных соглашений к контрактам на недропользование по углеводородам и добыче урана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29 мая 2020 года № 214. Зарегистрирован в Реестре государственной регистрации нормативных правовых актов № 20776.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(подписание) контрактов на недропользование по углеводородам и добыче урана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29 мая 2020 года № 214. Зарегистрирован в Реестре государственной регистрации нормативных правовых актов № 20776.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старательство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30 мая 2020 года № 323.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использование пространства недр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геологии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геологии МЭГПР,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соглашения о переработке твердых полезных ископаемых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на преобразование участка недр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извлечение горной массы и (или) перемещение почвы на участке разведки в объеме, превышающем одну тысячу кубических метров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20787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Сельское хозяйство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 Прочие государственные услуги в сфере сельского хозяйства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развития систем управления производством сельскохозяйственной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развития систем управления производством сельскохозяйственной продукции"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15 декабря 2014 года № 5-2/671.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10198.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26 октября 2018 года № 436.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17741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испытание сельскохозяйственных растений на хозяйственную полезность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комиссия по сортоиспытанию сельскохозяйственных культур,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сортоиспытания сельскохозяйственных растений"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 июля 2015 года № 4-2/602.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11879.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пестицидов, временная регистрация пестицида биологического препарата с низким риском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государственной инспекции в агропромышленном комплексе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регистрационных (мелкоделяночных и производственных) испытаний и государственной регистрации пестицидов"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4-4/61.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11687.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областей, городов Нур-Султана, Алматы и Шымкента Комитета ветеринарного контроля и надзора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23 января 2015 года № 7-1/37.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10466.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ветеринарного сертификата на перемещаемые (перевозимые) объекты при экспорте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государственный ветеринарно-санитарный инспектор городов Нур-Султана, Алматы и Шымкента, района, города областного значения и его заместители; государственные и ветеринарно-санитарные инспектора на основании утвержденного списка Главным государственным ветеринарно-санитарным инспектором городов Нур-Султана, Алматы и Шымкента, района, города областного значения и его заместителем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городов Нур-Султана, Алматы и Шымкента, районов и городов областного значения Комитета ветеринарного контроля и надзора МСХ,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ветеринарных документов и требований к их бланкам"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мая 2015 года № 7-1/453.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11898.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карантинного сертификата на перемещение подкарантинной продукции на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фитосанитарного сертификата на вывоз подкарантинной продукции за пределы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инспекции Комитета государственной инспекции в агропромышленном комплексе МСХ,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охране территории Республики Казахстан от карантинных объектов и чужеродных видов" Приказ Министра сельского хозяйства Республики Казахстан от 29 июня 2015 года № 15-08/590.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12032.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ветеринарно-санитарного заключения на объекты государственного ветеринарно-санитарного контроля и надзора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ветеринарно-санитарные инспекторы на основании утвержденного списка Главным государственным ветеринарно-санитарным инспектором и его заместителем.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ветеринарных документов и требований к их бланкам"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мая 2015 года № 7-1/453.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11898.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охранного документа на селекционное достижение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Казахстанот 29 августа 2018 года № 1343. Зарегистрирован в Министерстве юстиции Республики Казахстан 24 сентября 2018 года № 17416.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экспертизы (протокол испытаний), выдаваемой ветеринарными лабораториями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"Республиканская ветеринарная лаборатория" и его филиалы, РГП на ПХВ "Национальный референтный центр по ветеринарии" и его филиал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ветеринарного контроля и надзора МСХ, МИО областей, городов Нур-Султана, Алматы и Шымкента,веб-портал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акта экспертизы (протокола испытаний)"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16 января 2015 года № 7-1/19. Зарегистрирован в Реестре государственной регистрации нормативных правовых актов № 10410.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ветеринарной справки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ветеринарные организации, созданные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ветеринарные организации, созданные МИО областей, городов Нур-Султана, Алматы и Шымкента,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ветеринарных документов и требований к их бланкам"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производства приоритетных культур, в том числе многолетних насаждений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удобрений (за исключением органических)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марта 2020 года № 107.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развития семеноводства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марта 2020 года № 107.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услуг по подаче воды сельскохозяйственным товаропроизводителям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стоимости услуг по подаче воды сельскохозяйственным товаропроизводителям"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июня 2015 года № 6-3/597. Зарегистрирован в Реестре государственной регистрации нормативных правовых актов № 12714.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на развитие племенного животноводства, повышение продуктивности и качества продукции животноводства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развития племенного животноводства, повышения продуктивности и качества продукции животноводства"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15 марта 2019 года № 108.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18404.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ветеринарного паспорта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ветеринарные организации, созданные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ветеринарные организации, созданные МИО областей, городов Нур-Султана, Алматы и Шымкента,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идентификации сельскохозяйственных животных"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7-1/68.</w:t>
            </w:r>
          </w:p>
          <w:p>
            <w:pPr>
              <w:spacing w:after="20"/>
              <w:ind w:left="20"/>
              <w:jc w:val="both"/>
            </w:pPr>
            <w:r>
              <w:rPr>
                <w:rFonts w:ascii="Times New Roman"/>
                <w:b w:val="false"/>
                <w:i w:val="false"/>
                <w:color w:val="000000"/>
                <w:sz w:val="20"/>
              </w:rPr>
              <w:t>
Зарегистрирован Реестре государственной регистрации нормативных правовых актов № 11127.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пестицидов, биоагентов (энтомофагов),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государственной инспекции в агропромышленном комплексе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8 октября 2020 года № 309. Зарегистрирован в Реестре государственной регистрации нормативных правовых актов № 21404.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ввоза карантинных объектов (карантинных вредных организмов) в научно-исследовательских целях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12032.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9-3/271. Зарегистрирован в Реестре государственной регистрации нормативных правовых актов № 11008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заготовительных организаций в сфере агропромышленного комплекса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изменения в приказ Министра сельского хозяйства Республики Казахстан от 30 марта 2015 года № 9-3/278 "Об утверждении Правил аккредитации заготовительных организаций в сфере агропромышленного комплекса"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8 июля 2020 года № 215.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5 мая 2016 года № 205. Зарегистрирован в Реестре государственной регистрации нормативных правовых актов № 13876.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 возмещению части расходов, понесенных субъектом агропромышленного комплекса при инвестиционных вложениях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субсидирования по возмещению части расходов, понесенных субъектом агропромышленного комплекса, при инвестиционных вложениях"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23 июля 2018 года № 317. Зарегистрирован в Реестре государственной регистрации нормативных правовых актов № 17320.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в рамках гарантирования и страхования займов субъектов агропромышленного комплекса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в рамках гарантирования и страхования займов субъектов агропромышленного комплекса"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9-1/71.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12183.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лазерных станций, изделий (средств) и атрибутов для проведения идентификации сельскохозяйственных животных и их производителей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Процессинговый центр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лазерных станций, изделий (средств) и атрибутов для проведения идентификации сельскохозяйственных животных и производителей"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июля 2015 года № 7-1/678.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11926.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ревизионных союзов сельскохозяйственных кооперативов на проведение внутреннего аудита сельскохозяйственных кооперативов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затрат ревизионных союзов сельскохозяйственных кооперативов на проведение внутреннего аудита сельскохозяйственных кооперативов"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8 декабря 2015 года № 1-1/1069.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12677.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перерабатывающих предприятий на закуп сельскохозяйственной продукции для производства продуктов ее глубокой переработки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26 ноября 2014 года № 3-2/615.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10087.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повышения продуктивности и качества продукции аквакультуры (рыбоводства)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продуктивности и качества продукции аквакультуры (рыбоводства)"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4 октября 2018 года № 408.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17583.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операционных расходов микрофинансовых организаций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мерах по реализации Государственной программы развития продуктивной занятости и массового предпринимательства на 2017-2021 годы "Еңбек"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27 ноября 2018 года № 477.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17812.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по гарантированию микрокредитов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мерах по реализации Государственной программы развития продуктивной занятости и массового предпринимательства на 2017-2021 годы "Еңбек" приказ Заместителя Премьер-Министра Республики Казахстан - Министра сельского хозяйства Республики Казахстан от  27 ноября 2018 года № 477.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17812.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апробации и регистрационных испытании ветеринарного препарата и кормовых добавок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референтный центр по ветеринарии"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апробации и регистрационных испытаний ветеринарных препаратов,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24 ноября 2014 года № 7-1/611. Зарегистрирован в Реестре государственной регистрации нормативных правовых актов № 10287.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нормативно-технической документации на новые, усовершенствованные ветеринарные препараты, кормовые добавки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согласования нормативно-технической документации на новые, усовершенствованные ветеринарные препараты, кормовые добавки"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28 ноября 2014 года № 7-1/625.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10298.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ветеринарных препаратов, кормовых добавок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государственной регистрации ветеринарных препаратов,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23 января 2015 года № 7-1/31.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10505.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учетного номера объектам, осуществляющим переработку зерна и продуктов его переработки по технологиям, обеспечивающим лишение семян и плодов карантинных сорных растений жизнеспособности, и (или) обеззараживание и маркировку древесного упаковочного материала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12032.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 Выдача разрешительных документов (включая лицензирование, регистрацию, сертификацию) в сфере сельского хозяйства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для занятия деятельностью в сфере ветеринарии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лицензии для занятия деятельностью в сфере ветеринарии"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 октября 2020 года № 302.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21364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производителей оригинальных, элитных семян, семян первой, второй и третьей репродукций и реализаторов семян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производителей оригинальных и элитных семян, семян первой, второй и третьей репродукций, реализаторов семян"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марта 2015 года № 4-2/266.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11773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на производство (формуляции) пестицидов, реализацию пестицидов, применение пестицидов аэрозольным и фумигационным способами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на производство (формуляции) пестицидов, реализацию пестицидов, применение пестицидов аэрозольным и фумигационным способами"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 ноября 2020 года № 334. Зарегистрирован в Реестре государственной регистрации нормативных правовых актов № 21589.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оказание услуг по складской деятельности с выпуском зерновых расписок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города республиканского значения и столицы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лицензии на оказание услуг по складской деятельности с выпуском зерновых расписок" и о признании утратившими силу некоторых нормативных правовых актов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сельского хозяйства Республики Казахстан от 1 июня 2021 года № 178. Зарегистрирован в Реестре государственной регистрации нормативных правовых актов 22952.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(вводятся в действие с 01.01.2022).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экспорт, импорт и транзит перемещаемых (перевозимых) объектов с учетом оценки эпизоотической ситуации на соответствующей территории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государственный ветеринарно-санитарный инспектор Республики Казахстан или его заместители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9 декабря 2014 года № 16-04/647.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10254.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средств защиты растений (пестицидов)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государственной инспекции в агропромышленном комплексе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лицензии на импорт средств защиты растений (пестицидов)"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сентября 2020 года № 299. Зарегистрирован в Реестре государственной регистрации нормативных правовых актов № 21494.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диких живых животных, отдельных дикорастущих растений и дикорастущего лекарственного сырья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 Комитет рыбного хозяйства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лицензирования экспорта объектов животного мира и лесного хозяйства"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12 августа 2020 года № 187. Зарегистрирован в Реестре государственной регистрации нормативных правовых актов № 21082.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редких и находящихся под угрозой исчезновения видов диких животных и дикорастущих растений, включенных в красную книгу Республики Казахстан, согласно постановлению Правительства Республики Казахстан от 31 октября 2006 года № 1034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 Комитет рыбного хозяйства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лицензирования экспорта объектов животного мира и лесного хозяйства"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12 августа 2020 года № 187. Зарегистрирован в Реестре государственной регистрации нормативных правовых актов № 21082.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Промышленность, индустрия и технологии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 Топливо и энергетика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паспорта готовности энергопроизводящим и энергопередающим организациям к работе в осенне-зимний период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 территориальные подразделения Комитета атомного и энергетического надзора и контроля МЭ,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получения энергопроизводящими, энергопередающими организациями паспорта готовности к работе в осенне-зимний период"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 февраля 2015 года № 55.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10516.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проверка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18 марта 2015 года № 210.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11026.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кандидатов в энергоаудиторы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кандидатов в энергоаудиторы"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ноября 2015 года № 1123. Зарегистрирован в Реестре государственной регистрации нормативных правовых актов № 12587.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персонала, занятого на объектах использования атомной энергии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персонала, занятого на объектах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20 января 2016 года за № 12.</w:t>
            </w:r>
          </w:p>
          <w:p>
            <w:pPr>
              <w:spacing w:after="20"/>
              <w:ind w:left="20"/>
              <w:jc w:val="both"/>
            </w:pPr>
            <w:r>
              <w:rPr>
                <w:rFonts w:ascii="Times New Roman"/>
                <w:b w:val="false"/>
                <w:i w:val="false"/>
                <w:color w:val="000000"/>
                <w:sz w:val="20"/>
              </w:rPr>
              <w:t>
Зарегистрирован Реестре государственной регистрации нормативных правовых актов № 13468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 Технологии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об утверждении типа средств измерений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сертификата об утверждении типа средств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формы знака утверждения типа"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18110.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 метрологической аттестации средств измерений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"Казахстанский институт стандартизации и метрологии"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сертификата об утверждении типа средств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формы знака утверждения типа"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931. Зарегистрирован в Реестре государственной регистрации нормативных правовых актов № 18110.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разработки, метрологической аттестации, утверждения и регистрации в реестре государственной системы обеспечения единства измерений методик выполнения измерений и референтных методик выполнения измерений и оказания государственной услуги "Регистрация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18108.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 Выдача разрешительных документов (включая лицензирование, регистрацию, сертификацию) в сфере промышленности, индустрии и технологий</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транзит продукции, подлежащей экспортному контролю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транзит продукции"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31 марта 2015 года № 384. Зарегистрирован в Реестре государственной регистрации нормативных правовых актов № 12197.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определению страны происхождения товара, статуса товара Евразийского экономического союза или иностранного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разрешительных требований к экспертам-аудиторам по определению страны происхождения товара, статуса товара Евразийского экономического союза или иностранного товара, перечня документов, подтверждающих соответствие им, а также Правил аттестации, продления действия аттестатов экспертов-аудиторов по определению страны происхождения товара, статуса товара Евразийского экономического союза или иностранного товара и оказания государственной услуги "Аттестация эксперта-аудитора по определению страны происхождения товара, статуса товара Евразийского экономического союза или иностранного товара",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01.07.21 года за № 440-НҚ, зарегистрированного в Реестре государственной регистрации нормативных правовых актов № 23412.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подтверждению соответствия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разрешительных требований к экспертам-аудиторам по подтверждению соответствия, перечня документов, подтверждающих соответствие им, а также правил аттестации, продления действия аттестатов экспертов-аудиторов по подтверждению соответствия и оказания государственной услуги "Аттестация эксперта-аудитора по подтверждению соответствия",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8 июня 2021 года № 399-НҚ, зарегистрированного в Реестре государственной регистрации нормативных правовых актов за № 22967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18 мая 2020 года № 166-НҚ.</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выполнение работ, связанных с этапами жизненного цикла объектов использования атомной энергии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обращению ядерными материалами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обращению с радиоактивными веществами, приборами и установками, содержащими радиоактивные вещества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обращение с приборами и установками, генерирующими ионизирующее излучение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предоставлению услуг в области использования атомной энергии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обращению с радиоактивными отходами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транспортировку,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на территориях бывших испытательных ядерных полигонов и других территориях, загрязненных в результате проведенных ядерных испытаний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30.06.2021 </w:t>
            </w:r>
            <w:r>
              <w:rPr>
                <w:rFonts w:ascii="Times New Roman"/>
                <w:b w:val="false"/>
                <w:i w:val="false"/>
                <w:color w:val="ff0000"/>
                <w:sz w:val="20"/>
              </w:rPr>
              <w:t>№ 229/НҚ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30.06.2021 </w:t>
            </w:r>
            <w:r>
              <w:rPr>
                <w:rFonts w:ascii="Times New Roman"/>
                <w:b w:val="false"/>
                <w:i w:val="false"/>
                <w:color w:val="ff0000"/>
                <w:sz w:val="20"/>
              </w:rPr>
              <w:t>№ 229/НҚ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производству, переработке, приобретению, хранению, реализации, использованию, уничтожению ядов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производству, переработке, приобретению, хранению, реализации, использованию, уничтожению ядов"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8 июля 2020 года № 392. Зарегистрирован в Реестре государственной регистрации нормативных правовых актов № 20949.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лицензии на осуществление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 приказ Министра индустрии и инфраструктурного развития Республики Казахстан от  24 апреля 2020 года № 233.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20493.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применением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 Зарегистрирован в Реестре государственной регистрации нормативных правовых актов № 20561.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13 апреля 2020 года № 197.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20414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и (или) экспорт отдельных видов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торговой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16 марта 2020 года № 51-НҚ. Зарегистрирован в Реестре государственной регистрации нормативных правовых актов № 20135.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продукции, подлежащей экспортному контролю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лицензирования экспорта и импорта продукции"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13 октября 2016 года № 719. Зарегистрирован в Реестре государственной регистрации нормативных правовых актов № 14697.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переработку продукции вне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переработку продукции вне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31 марта 2015 года № 419. Зарегистрирован в Реестре государственной регистрации нормативных правовых актов № 11870.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реэкспорт продукции, подлежащей экспортному контролю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реэкспорт продукции"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апреля 2015 года № 539. Зарегистрирован в Реестре государственной регистрации нормативных правовых актов № 12450.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осуществляющих экспертизу ядерной безопасности и (или), радиационной безопасности, и (или) ядерной физической безопасности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организаций, осуществляющих экспертизу ядерной безопасности и (или), радиационной безопасности, и (или) ядерной физической безопасности" </w:t>
            </w:r>
            <w:r>
              <w:rPr>
                <w:rFonts w:ascii="Times New Roman"/>
                <w:b w:val="false"/>
                <w:i w:val="false"/>
                <w:color w:val="000000"/>
                <w:sz w:val="20"/>
              </w:rPr>
              <w:t>приказ</w:t>
            </w:r>
            <w:r>
              <w:rPr>
                <w:rFonts w:ascii="Times New Roman"/>
                <w:b w:val="false"/>
                <w:i w:val="false"/>
                <w:color w:val="000000"/>
                <w:sz w:val="20"/>
              </w:rPr>
              <w:t> Министра энергетики Республики Казахстан от 9 февраля 2016 года № 45. Зарегистрирован в Реестре государственной регистрации нормативных правовых актов № 13538.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конструкций транспортных упаковочных комплектов, а также распространение действия сертификатов-разрешений на них, утвержденных уполномоченными органами других стран, на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конструкций транспортных упаковочных комплектов"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9 февраля 2016 года № 51.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13549.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30.06.2021 </w:t>
            </w:r>
            <w:r>
              <w:rPr>
                <w:rFonts w:ascii="Times New Roman"/>
                <w:b w:val="false"/>
                <w:i w:val="false"/>
                <w:color w:val="ff0000"/>
                <w:sz w:val="20"/>
              </w:rPr>
              <w:t>№ 229/НҚ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 (или) выдача лицензии на их импорт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 (или) выдача лицензии на их импорт"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30 апреля 2020 года № 168/НҚ.</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20563.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опасных отходов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информации о недрах по районам и месторождениям топливно-энергетического и минерального сырья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геологии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22 мая 2020 года № 117.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20723.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 Прочие государственные услуги в сфере промышленности, индустрии и технологий</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гарантийного обязательства (сертификата конечного пользователя)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28 мая 2015 года № 632 "Об утверждении Правил оформления гарантийных обязательств (сертификатов конечных пользователей)" приказ Министра индустрии и инфраструктурного развития Республики Казахстан от 9 июля 2020 года № 386. Зарегистрирован в Реестре государственной регистрации нормативных правовых актов № 20961.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отнесении товаров, технологий, работ, услуг, информации к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заключения об отнесении товаров, технологий, работ, услуг, информации к продукции"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10 июля 2020 года № 394. Зарегистрирован в Реестре государственной регистрации нормативных правовых актов № 20980.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 учет химической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16 июня 2015 года № 694 "Об утверждении Правил регистрации и учета химической продукции" и признании утратившими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29 мая 2020 года № 321. Зарегистрирован в Реестре государственной регистрации нормативных правовых актов № 20782.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разработку и/или экспертизу комплексного плана индустриально-инновационного проекта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АО "Казахстанский центр индустрии и экспорта",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9 декабря 2015 года № 1194.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12640.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25.11.2021 </w:t>
            </w:r>
            <w:r>
              <w:rPr>
                <w:rFonts w:ascii="Times New Roman"/>
                <w:b w:val="false"/>
                <w:i w:val="false"/>
                <w:color w:val="ff0000"/>
                <w:sz w:val="20"/>
              </w:rPr>
              <w:t>№ 407/НҚ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инвестиционного контракта на реализацию инвестиционного проекта, предусматривающего осуществление инвестиций и предоставление инвестиционных преференций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инвестициям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регистрации и рассмотрения заявки на предоставление инвестиционных преференций"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30 декабря 2015 года № 1281.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12780.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химической, фармацевтической, деревообрабатывающей отраслях промышленности, а также машиностроении и стройиндустрии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химической, фармацевтической, деревообрабатывающей отраслях промышленности, а также машиностроении и стройиндустрии"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22 апреля 2020 года № 219. Зарегистрирован в Реестре государственной регистрации нормативных правовых актов № 20482.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15 июня 2020 года № 145.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 снятие с учета опасных технических устройств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промышленной безопасности МЧС, МИО районов, городов областного значения,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"Постановка на учет и снятие с учета опасных технических устройств" и признании утратившими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24 апреля 2020 года № 229. Зарегистрирован в Реестре государственной регистрации нормативных правовых актов № 20497.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к применению стандартного образца зарубежного выпуска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выпуска", "Утверждение государственного стандартного образца"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18106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государственного стандартного образца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выпуска", "Утверждение государственного стандартного образца" приказ Министра по инвестициям и развитию Республики Казахстан от 27 декабря 2018 года № 933.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18106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вырубку деревьев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содержания и защиты зеленых насаждений, правил благоустройства территорий городов и населенных пунктов и Правил оказании государственной услуги "Выдача разрешения на вырубку деревьев"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20 марта 2015 года № 235.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10886.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Нефтегазовая сфера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 Выдача разрешительных документов (включая лицензирование, регистрацию, сертификацию) в нефтегазовой сфере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сжигание сырого газа в факелах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сжигание сырого газа в факелах"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25 апреля 2018 года № 140.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16902.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 размещение морских объектов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создания, размещения и эксплуатации морских объектов, используемых при проведении разведки и (или) добычи углеводородов на море и внутренних водоемах"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28 апреля 2018 года № 151.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17066.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работы и услуги в сфере углеводородов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"Лицензия на проектирование (технологическое) и (или) эксплуатацию горных производств (углеводороды), нефтехимических производств, эксплуатацию магистральных газопроводов, нефтепроводов, нефтепродуктопроводов в сфере углеводородов"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10 апреля 2020 года № 139. Зарегистрирован в Реестре государственной регистрации нормативных правовых актов № 20383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25.11.2021 </w:t>
            </w:r>
            <w:r>
              <w:rPr>
                <w:rFonts w:ascii="Times New Roman"/>
                <w:b w:val="false"/>
                <w:i w:val="false"/>
                <w:color w:val="ff0000"/>
                <w:sz w:val="20"/>
              </w:rPr>
              <w:t>№ 407/НҚ</w:t>
            </w:r>
            <w:r>
              <w:rPr>
                <w:rFonts w:ascii="Times New Roman"/>
                <w:b w:val="false"/>
                <w:i w:val="false"/>
                <w:color w:val="ff0000"/>
                <w:sz w:val="20"/>
              </w:rPr>
              <w:t xml:space="preserve"> (вводится в действие с 01.01.2022).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Налоговое администрирование, бухгалтерский учет и финансовая отчетность, аудиторская деятельность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 Налоговое администрирование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отсутствии (наличии) задолженности, учет по которым ведется в органах государственных доходов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ведения лицевых счетов"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27 февраля 2018 года № 306.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16601.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суммах полученных доходов из источников в Республике Казахстан и удержанных (уплаченных) налогов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резидентства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учетно-контрольных марок на алкогольную продукцию (за исключением виноматериала, пива и пивного напитка)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"Банкнотная фабрика Национального Банка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"Банкнотная фабрика Национального Банка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Министра финансов Республики Казахстан от 8 февраля 2018 года № 144 "Об утверждении Правил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учета и размера обеспечения такого обязательства"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 июня 2020 года № 561.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акцизных марок на табачные изделия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"Банкнотная фабрика Национального Банка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"Банкнотная фабрика Национального Банка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в приказ Министра финансов Республики Казахстан от 8 февраля 2018 года № 144 "Об утверждении Правил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учета и размера обеспечения такого обязательства" приказ Министра финансов Республики Казахстан от 2 июня 2020 года № 561.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(продление, возобновление) представления налоговой отчетности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новых моделей контрольно-кассовых машин в Государственный реестр контрольно-кассовых машин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применения контрольно-кассовых машин"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февраля 2018 года № 208. Зарегистрирован в Реестре государственной регистрации нормативных правовых актов № 16508.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налоговой отчетности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налоговой отчетности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зачетов и возвратов налогов, платежей в бюджет, пени, штрафов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ведения лицевых счетов"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27 февраля 2018 года № 306.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16601.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налога на добавленную стоимость из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возврата превышения налога на добавленную стоимость"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19 марта 2018 года № 391.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16669.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подоходного налога, удержанного у источника выплаты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областям, городам Нур-Султану,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сроков исполнения налогового обязательства по уплате налогов и (или) плат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налоговых форм при экспорте (импорте) товаров в Евразийском экономическом союзе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и снятие с учета контрольно-кассовых машин (ККМ)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применения контрольно-кассовых машин"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февраля 2018 года № 208.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16508.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банкротного управляющих)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Заместителя Премьер-Министра Республики Казахстан – Министра финансов Республики Казахстан от  28 апреля 2014 года № 191 "Об утверждении Правил проведения квалификационного экзамена"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30 мая 2020 года № 549.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выписок из лицевого счета о состоянии расчетов с бюджетом, а также по социальным платежам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ведения лицевых счетов"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февраля 2018 года  № 306.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16601.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 Бухгалтерский учет и финансовая отчетность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профессиональной организации бухгалтеров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профессиональных организаций, организаций по сертификации"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марта 2015 года № 175.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10703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организации по профессиональной сертификации бухгалтеров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аккредитации профессиональных организаций, организаций по сертификации" приказ Министра финансов Республики Казахстан от 16 марта 2015 года № 175.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10703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 Аудиторская деятельность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профессиональной аудиторской организации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профессиональных аудиторских организаций"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18 июля 2006 года № 265.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4336.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аудиторской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аудиторской деятельности"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30 марта 2020 года № 336.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Государственное регулирование, контроль и надзор финансового рынка и финансовых организаций</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 Выдача разрешительных документов (включая лицензирование, регистрацию, сертификацию) в сфере деятельности банков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банка и (или) страховой (перестраховочной) организации, и (или) управляющего инвестиционным портфелем, и (или) банковского и (или) страхового холдинга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24 февраля 2012 года № 67.</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7552.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банка, филиала банка-нерезидента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36.</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20228.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банкам, филиалам банков-нерезидентов Республики Казахстан на проведение банковских и иных операций, предусмотренных банковским законодательством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постановление Правления Агентства Республики Казахстан по регулированию и развитию финансового рынка от 30 марта 2020 года № 36.</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20228.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организациям, осуществляющим отдельные виды банковских операций, на банковские операции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лицензирования банковских операций, осуществляемых организациями, осуществляющими отдельные виды банковских операций, Квалификационных требований по проведению банковских операций организациями, осуществляющими отдельные виды банковских операций, и перечня документов, подтверждающих соответствие им"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25 июня 2007 года № 168.</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4873.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проведение банковских и иных операций, осуществляемых исламскими банками, филиалами исламских банков-нерезидентов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постановление Правления Агентства Республики Казахстан по регулированию и развитию финансового рынка от 30 марта 2020 года № 36.</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20228.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банком и (или) банковским холдингом дочерней организации и (или) на значительное участие банка и (или) банковского холдинга в уставном капитале организаций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банку и (или) банковскому холдингу разрешения на создание или приобретение дочерней организации, на создание или приобретение банком дочерней организации, приобретающей сомнительные и безнадежные активы родительского банка, на значительное участие банка и (или) банковского холдинга в капитале организаций, а также отзыва разрешения на создание, приобретение банком и (или) банковским холдингом дочерней организации, значительное участие банка и (или) банковского холдинга в капитале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28 января 2017 года № 24.</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15050.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банка (банковского холдинга)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ликвидацию банков, а также возврата депозитов физических лиц, их перевода в другой банк"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31.</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20241.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банка, добровольное прекращение деятельности филиала банка-нерезидента Республики Казахстан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ликвидацию банков, а также возврата депозитов физических лиц, их перевода в другой банк"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31.</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20241.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 Выдача разрешительных документов (включая лицензирование, регистрацию, сертификацию) в сфере деятельности пенсионных фондов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реорганизацию добровольного накопительного пенсионного фонда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реорганизацию добровольного накопительного пенсионного фонда и передачи пенсионных активов и обязательств присоединяемого добровольного накопительного пенсионного фонда по договорам о пенсионном обеспечении за счет добровольных пенсионных взносов в реорганизованный добровольный накопительный пенсионный фонд"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39.</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20238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добровольного накопительного пенсионного фонда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добровольного возврата лицензии на управление инвестиционным портфелем с правом привлечения добровольных пенсионных взносов, проведения добровольной и принудительной ликвидации добровольных накопительных пенсионных фондов, а также передачи пенсионных активов и обязательств по договорам о пенсионном обеспечении за счет добровольных пенсионных взносов, и установления перечня документов, подтверждающих отсутствие у добровольного накопительного пенсионного фонда обязательств и действующих договоров по деятельности,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38.</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20220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 Выдача разрешительных документов (включая лицензирование, регистрацию, сертификацию) в сфере рынка страховых услуг</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страховой (перестраховочной) организации, открытие филиала страховой (перестраховочной) организации-нерезидента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4731.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страховой деятельности или право осуществления исламской страховой деятельности по отрасли "страхование жизни"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4731.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осуществления страховой (перестраховочной) деятельности или исламской страховой (перестраховочной) деятельности по отрасли "общее страхование"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4731.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виды обязательного страхования, установленные законами Республики Казахстан и являющиеся отдельными классами страхования, или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4731.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перестрахованию или право осуществления деятельности по исламскому перестрахованию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4731.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осуществления деятельности страхового брокера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4731.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дочерней организации страховой (перестраховочной) организацией и (или) страховым холдингом, значительное участие страховой (перестраховочной) организации и (или) страхового холдинга в капитале организаций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страховой (перестраховочной) организации и (или) страховому холдингу разрешения на создание или приобретение дочерней организации, значительное участие в капитале организаций, отзыва разрешения на создание, приобретение дочерней организации, значительное участие в капитале организаций, а также требований к документам, необходимым для получения разрешения на создание или приобретение дочерней организации, Требований к содержанию заявления на получение страховой (перестраховочной) организацией и (или) страховым холдингом разрешения на значительное участие в капитале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26 марта 2012 года № 129.</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7619.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страховой (перестраховочной) организации и страхового холдинга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страховой (перестраховочной) организации (страхового холдинга) либо отказа в выдаче указанного разрешения"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24 февраля 2012 года № 54.</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7542.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страховой (перестраховочной) организации, добровольное прекращение деятельности филиала страховой (перестраховочной) организации-нерезидента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ликвидацию страховых (перестраховочных) организаций либо отказа в выдаче указанного разрешения"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44.</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20254.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филиала страхового брокера-нерезидента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 Прочие государственные услуги в сфере государственного регулирования, контроля и надзора финансового рынка и финансовых организаций</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обменные операции с наличной иностранной валютой, выдаваемая уполномоченным организациям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филиалы 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осуществления обменных операций с наличной иностранной валютой в Республике Казахстан"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4 апреля 2019 года № 49.</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18545.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Выдача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включая критерии отсутствия безупречной деловой репутации, и перечня документов, необходимых для получения согласия"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43.</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20248.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объявленных акций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42.</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20223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негосударственных облигаций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представления и рассмотрения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рассмотрения уведомления об итогах погашения негосударственных облигаций, Перечня документов 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уведомления об итогах погашения негосударственных облигаций",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29 октября 2018 года № 248.</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17884.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паев паевых инвестиционных фондов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паев паевого инвестиционного фонда"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19 октября 2020 года № 101. Зарегистрировано в Реестре государственной регистрации нормативных правовых актов № 21508.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отчета об итогах размещения акций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42.</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20223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32.</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20239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актуарной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минимальной обязательной программы обучения актуариев, перечня и требований к международным ассоциациям актуариев, Требований к содержанию и порядку предоставления обязательного актуарного заключения, Требований к подтверждению квалификации актуария, Правил и сроков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Правил выдачи лицензии на право осуществления актуарной деятельности на страховом рынке, Правил проведения тестирования"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27 августа 2018 года № 191.</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17618.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размещение эмиссионных ценных бумаг организации-резидента Республики Казахстан на территории иностранного государства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представления отчета об итогах их размещения"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37.</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20252.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выпуск эмиссионных ценных бумаг организации-резидента Республики Казахстан на территории иностранного государства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представления отчета об итогах их размещения" постановление Правления Агентства Республики Казахстан по регулированию и развитию финансового рынка от 30 марта 2020 года № 37.</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20252.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на рынке ценных бумаг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приостановления и лишения лицензий на осуществление видов профессиональной деятельности на рынке ценных бумаг"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40.</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20226.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платежных организаций, прошедших учетную регистрацию в Национальном Банке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деятельности платежных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31 августа 2016 года № 215.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14347.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проведение добровольной реорганизации (присоединение, слияние, разделение, выделение, преобразование) платежных организаций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организации деятельности платежных организаций" постановление Правления Национального Банка Республики Казахстан от  31 августа 2016 года № 215.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14347.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регистрация коллекторских агентств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прохождения учетной регистрации и ведения реестра коллекторских агентств"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49.</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20269.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юридическим лицам, исключительной деятельностью которых является инкассация банкнот, монет и ценностей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лицензии юридическим лицам, исключительной деятельностью которых является инкассация банкнот, монет и ценностей"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8 ноября 2019 года № 176.</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19612.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микрофинансовой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лицензирования микрофинансовой деятельности, Квалификационных требований на осуществление микрофинансовой деятельности и перечня документов, подтверждающих соответствие им"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23 ноября 2020 года № 108. Зарегистрировано в Реестре государственной регистрации нормативных правовых актов № 21731.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Таможенное дело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 Прочие государственные услуги в сфере таможенного дела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объектов авторских прав и смежных прав, товарных знаков, знаков обслуживания и наименований мест происхождения товаров в таможенный реестр объектов интеллектуальной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уполномоченных экономических операторов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таможенных представителей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таможенных перевозчиков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предварительных решений о происхождении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предварительного решения о классификации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Таможенная очистка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совершения таможенной очистки товаров должностными лицами органов государственных доходов"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26 января 2018 года № 73. Зарегистрирован в Министерстве юстиции Республики Казахстан 13 февраля 2018 года № 16346.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допущении транспортного средства международной перевозки к перевозке товаров под таможенными пломбами и печатями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мест временного 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магазинов беспошлинной торговли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складов хранения собственных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26 февраля 2018 года № 294 .</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16600.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сроков уплаты ввозных таможенных пошлин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подтверждения наличия оснований для предоставления 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14 февраля 2018 года № 180. Зарегистрирован в Реестре государственной регистрации нормативных правовых актов № 16603.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таможенной декларации на транспортное средство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пассажирской таможенной декларации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транзитной декларации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Безопасность, оборона и правосудие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 Выдача разрешительных документов (включая лицензирование, регистрацию, сертификацию) в сфере безопасности, правосудия и обороны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ремонту, торговле, коллекционированию, экспонированию гражданского и служебного оружия и патронов к нему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торговле, использованию гражданских пиротехнических веществ и изделий с их применением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для занятия деятельностью по разработке, производству, ремонту и реализации специальных технических средств, предназначенных для проведения оперативно-розыскных мероприятий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разработку средств криптографической защиты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вывоз и транзит специальных технических средств, предназначенных для негласного получения информации, к которым применяются меры нетарифного регулирования в торговле с третьими странами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вывоз и транзит шифровальных (криптографических) средств, к которым применяются меры нетарифного регулирования в торговле с третьими странами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охранной деятельностью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охранной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28 марта 2020 года № 261.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уполномоченным органом специализированного учебного центра по подготовке и повышению квалификации работников, занимающих должности руководителя и охранника в частной охранной организации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охранной деятельности" приказ Министра внутренних дел Республики Казахстан от 28 марта 2020 года № 261.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уполномоченного органа на учреждение охранной организации национальной компанией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охранной деятельности" приказ Министра внутренних дел Республики Казахстан от 28 марта 2020 года № 261.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соответствие криминалистическим требованиям гражданского и служебного оружия и патронов к нему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заключения на соответствие криминалистическим требованиям гражданского и служебного оружия и патронов к нему"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18 марта 2020 года № 224.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физическим лицам на ввоз на территорию Республики Казахстан, вывоз с территории Республики Казахстан, а также транзит через территорию Республики Казахстан единичных экземпляров гражданского оружия и патронов к нему;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юридическим лицам на ввоз на территорию Республики Казахстан, вывоз с территории Республики Казахстан и транзит через территорию Республики Казахстан гражданского и служебного оружия и патронов к нему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гражданского оружия и патронов к нему физическим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гражданского и служебного оружия и патронов к нему юридическим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хранение и ношение гражданского оружия и патронов к нему физическим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и ношение служебного оружия и патронов к нему работникам юридических лиц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служебного оружия и патронов к нему юридическим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перевозку гражданского оружия и патронов к нему физическим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перевозку гражданского и служебного оружия и патронов к нему юридическим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приобретение гражданских пиротехнических веществ и изделий с их применением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гражданских пиротехнических веществ и изделий с их применением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и функционирование стрелковых тиров (стрельбищ) и стендов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связанную с оборотом наркотических средств, психотропных веществ и прекурсоров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оборота наркотических средств, психотропных веществ и прекурсоров"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276.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товаров, содержащих наркотические средства, психотропные вещества и прекурсоры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оборота наркотических средств, психотропных веществ и прекурсоров" приказ Министра внутренних дел Республики Казахстан от 31 марта 2020 года № 276.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ввоз, вывоз и транзит наркотических средств, психотропных веществ и прекурсоров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оборота наркотических средств, психотропных веществ и прекурсоров" приказ Министра внутренних дел Республики Казахстан от 31 марта 2020 года № 276.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реализацию (в том числе иную передачу) средств криптографической защиты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 Прочие государственные услуги в сфере безопасности, правосудия и обороны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и/или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органов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КПССУ ГП, территориальные органы КПССУ ГП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w:t>
            </w:r>
            <w:r>
              <w:rPr>
                <w:rFonts w:ascii="Times New Roman"/>
                <w:b w:val="false"/>
                <w:i w:val="false"/>
                <w:color w:val="000000"/>
                <w:sz w:val="20"/>
              </w:rPr>
              <w:t>приказ</w:t>
            </w:r>
            <w:r>
              <w:rPr>
                <w:rFonts w:ascii="Times New Roman"/>
                <w:b w:val="false"/>
                <w:i w:val="false"/>
                <w:color w:val="000000"/>
                <w:sz w:val="20"/>
              </w:rPr>
              <w:t xml:space="preserve"> Генерального Прокурора Республики Казахстан от 18 мая 2020 года № 64.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нотификаций о характеристиках товаров (продукции), содержащих шифровальные (криптографические)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Совместный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14531.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25.11.2021 </w:t>
            </w:r>
            <w:r>
              <w:rPr>
                <w:rFonts w:ascii="Times New Roman"/>
                <w:b w:val="false"/>
                <w:i w:val="false"/>
                <w:color w:val="ff0000"/>
                <w:sz w:val="20"/>
              </w:rPr>
              <w:t>№ 407/НҚ</w:t>
            </w:r>
            <w:r>
              <w:rPr>
                <w:rFonts w:ascii="Times New Roman"/>
                <w:b w:val="false"/>
                <w:i w:val="false"/>
                <w:color w:val="ff0000"/>
                <w:sz w:val="20"/>
              </w:rPr>
              <w:t xml:space="preserve"> (вводится в действие со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Возбуждение исполнительного производства на основании исполнительного документа по заявлению взыскателя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юстиции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юстиции,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исполнительного производства"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мая 2020 года № 69.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(море), внутренних водах и на континентальном шельфе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пограничной службы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Пограничной службой Комитета национальной безопасности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20 апреля 2020 года № 26/қе.</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20461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пропуска на въезд и пребывание в пограничной полосе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пограничной службы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Пограничной службой Комитета национальной безопасности Республики Казахстан" приказ Председателя Комитета национальной безопасности Республики Казахстан от 20 апреля 2020 года № 26/қе.</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20461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пропуска на выход в территориальные воды (море) и внутренние воды Республики Казахстан казахстанских маломерных самоходных и несамоходных (надводных и подводных) судов (средств) и средств передвижения по льду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пограничной службы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Пограничной службой Комитета национальной безопасности Республики Казахстан" приказ Председателя Комитета национальной безопасности Республики Казахстан от 20 апреля 2020 года № 26/қе.</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20461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обучение в Академию правосудия при Верховном Суде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ДОДСВС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правосудия при Верховном Суде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правосудия при Верховном Суде Республики Казахстан,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на обучение в Академию правосудия при Верховном Суде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Верховного Суда Республики Казахстан от 26 марта 2020 года № 12.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20197.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Защита конкуренции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 Прочие государственные услуги в сфере защиты конкуренции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 о согласии на экономическую концентрацию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"Рассмотрение ходатайств о согласии на экономическую концентрацию"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21 апреля 2020 года № 29. Зарегистрирован в Реестре государственной регистрации нормативных правовых актов № 20455.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Религия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 Прочие государственные услуги в сфере религии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религиоведческой экспертизы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МИОР,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религиоведческой экспертизы"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30 декабря 2014 года № 162.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согласовании расположения помещений для проведения религиозных мероприятий за пределами культовых зданий (сооружений)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Земельные отношения, геодезия и картография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 Земельные отношения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из государственного земельного кадастра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кадастровой (оценочной) стоимости земельного участка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землеустроительных проектов по формированию земельных участков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Уполномоченные органы по земельным отношениям областей, городов республиканского значения, столицы,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на изменение целевого назначения земельного участка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аким города районного значения, поселка, села,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аким поселка, села, сельского округа,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земельного участка для изыскательских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 выдача актов на земельные участки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качественном состоянии земельного участка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окончательного решения на перевод сельскохозяйственных угодий из одного вида в другой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земельного участка для строительства объекта в черте населенного пункта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акимы городов районного значения, поселков, сел, сельских округов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аким поселка, села, сельского округа,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 на земельные участки, которые находятся в государственной собственности, не требующее проведения торгов (аукционов)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 городов районного значения, акимы поселков, сел, сельских округов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аким поселка, села, сельского округа,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проектируемого земельного участка графическим данным автоматизированной информационной системы государственного земельного кадастра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делимости и неделимости земельных участков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и выдача проекта рекультивации нарушенных земель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земельного участка в частную собственность единовременно либо в рассрочку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 городов районного значения, аким поселка, села,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 городов районного значения, аким поселка, села, сельского округа,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очередь на получение земельного участка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городов областного значения, городов районного значения, аким поселка, села,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городов областного значения, городов районного значения, аким поселка, села, сельского округа,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 Геодезия и картография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учет и выдача разрешения на проведение аэросъемочных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"Регистрация, учет и выдача разрешения на проведение аэросъемочных работ" и признании утратившими силу некоторых приказов и структурных элементов некоторых приказов в сфере геодезии и картографии"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9 апреля 2020 года № 131/НҚ. Зарегистрирован в Реестре государственной регистрации</w:t>
            </w:r>
          </w:p>
          <w:p>
            <w:pPr>
              <w:spacing w:after="20"/>
              <w:ind w:left="20"/>
              <w:jc w:val="both"/>
            </w:pPr>
            <w:r>
              <w:rPr>
                <w:rFonts w:ascii="Times New Roman"/>
                <w:b w:val="false"/>
                <w:i w:val="false"/>
                <w:color w:val="000000"/>
                <w:sz w:val="20"/>
              </w:rPr>
              <w:t>
нормативных правовых актов № 20366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снос или перезакладку (перенос) геодезических пунктов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об охране, сносе или перезакладке (переносе) геодезических пунктов"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20 июля 2016 года № 319.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14172.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МЦРИАП,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формирования, сбора, хранения, использования и выдачи документов Национального картографо-геодезического фонда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23 декабря 2014 года № 164.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10137.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Культура, информация и связь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 Выдача разрешительных документов (включая лицензирование, регистрацию, сертификацию) в сфере организации и предоставления связи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аннулирование и переоформление разрешения на использование радиочастотного спектра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МЦРИАП, РГП "ГРС"/ МИС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21 января 2015 года № 34. Зарегистрирован в Министерстве юстиции Республики Казахстан 15 апреля 2015 года № 10730.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предоставление услуг в области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лицензии на предоставление услуг в области связи" и признании утратившими силу структурных элементов некоторых приказов Министерства по инвестициям и развитию Республики Казахстан и Министерства информации и коммуникаций Республики Казахстан" приказ Министра цифрового развития, инноваций и аэрокосмической промышленности Республики Казахстан от 20 апреля 2020 года № 151/НҚ.</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20442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ресурса нумерации и выделение номеров, а также их изъятие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ресурса нумерации и выделения номеров, а также их изъятия"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29 января 2015 года № 67.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10445.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 Информация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удостоверяющих центров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информационной безопасности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аккредитации удостоверяющих центров и оказания государственной услуги "Аккредитация удостоверяющих центров"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1 июня 2020 года  № 224/НҚ.</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копий архивных документов или архивных выписок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РГУ "Национальный архив Республики Казахстан", центральные государственные архивы, государственные архивы областей, городов Нур-Султана, Алматы и Шымкента, городов, районов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РГУ "Национальный архив Республики Казахстан", центральные государственные архивы, государственные архивы областей, городов Нур-Султана, Алматы и Шымкента, городов, районов,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по результатам испытаний на соответствие требованиям информационной безопасности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информационной безопасности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методики и правил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 соответствие требованиям информационной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оборонной и аэрокосмической промышленности Республики Казахстан от 3 июня 2019 года № 111/НҚ.</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18795.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отзыв регистрационного свидетельства Национального удостоверяющего центра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"Национальные информационные технологии"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АО "Национальные информационные технологии",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 удостоверяющим центром государственных органов и национальным удостоверяющим центром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26 июня 2015 года № 727.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12181.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 Культура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для занятия деятельностью по распространению теле-, радиоканалов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20296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переучет, выдача дубликата свидетельства отечественного теле-, радиоканала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20296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переучет, выдача дубликата свидетельства иностранного теле-, радиоканала, распространяемого на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прокатного удостоверения на фильм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прокатного удостоверения на фильм"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 мая 2019 года № 125.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18639.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временного вывоза культурных ценностей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свидетельства на право временного вывоза культурных ценностей"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22 января 2015 года № 19.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10320.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заявок на присвоение звания "Народный" или "Образцовый" коллективам художественной самодеятельности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звания "Народный" или "Образцовый" коллективам художественной самодеятельности"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информации Республики Казахстан от 28 марта 2007 года № 93.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4632.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установление мемориальных досок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разрешения на установление мемориальных досок"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26 мая 2020 года № 149.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20738.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Чрезвычайные ситуации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 Прочие государственные услуги в сфере чрезвычайных ситуаций</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применение технологий, применяемых на опасных производственных объектах, опасных технических устройств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разрешений на применение технологий, применяемых на опасных производственных объектах, опасных технических устройств"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16 апреля 2020 года № 208. Зарегистрирован в Реестре государственной регистрации нормативных правовых актов № 20435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деклараций промышленной безопасности опасного производственного объекта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"Регистрация деклараций промышленной безопасности опасного производственного объекта"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6 апреля 2020 года № 187. Зарегистрирован Реестре государственной регистрации нормативных правовых актов № 20338.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юридических лиц на право проведения работ в области промышленной безопасности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"Аттестация юридических лиц на право проведения работ в области промышленной безопасности"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6 апреля 2020 года № 186. Зарегистрирован в Реестре государственной регистрации нормативных правовых актов № 20340.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профессиональных аварийно-спасательных служб в области промышленной безопасности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производство взрывных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промышленной безопасности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 Зарегистрирован в Реестре государственной регистрации нормативных правовых актов № 20561.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постоянное применение взрывчатых веществ и изделий на их основе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 Зарегистрирован в Реестре государственной регистрации нормативных правовых актов № 20561.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 территориальные департаменты Комитета промышленной безопасности МЧС, местные исполнительные органы районов, городов областного значения, городов Нур-Султан, Алматы и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8 апреля 2020 года № 189. Зарегистрирован в Реестре государственной регистрации нормативных правовых актов № 20371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негосударственных противопожарных служб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противопожарной службы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негосударственных противопожарных служб"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13 июля 2018 года № 514. Зарегистрирован в Реестре государственной регистрации нормативных правовых актов № 17281.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экспертных организаций по аудиту в области пожарной безопасности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противопожарной службы МЧС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экспертных организаций на осуществление деятельности по аудиту в области пожарной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13 февраля 2015 года № 112. Зарегистрирован в Реестре государственной регистрации нормативных правовых актов № 10488.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Физическая культура и спорт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 Прочие государственные услуги в сфере физической культуры и спорта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республиканских и региональных спортивных федераций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спортивных федераций"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27 ноября 2014 года № 121.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10095.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местных спортивных федераций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аккредитации спортивных федераций" приказ Министра культуры и спорта Республики Казахстан от 27 ноября 2014 года № 121.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10095.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пожизненного ежемесячного материального обеспечения спортсменам и тренерам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"Выплата пожизненного ежемесячного материального обеспечения спортсменам и тренерам"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158.</w:t>
            </w:r>
          </w:p>
          <w:p>
            <w:pPr>
              <w:spacing w:after="20"/>
              <w:ind w:left="20"/>
              <w:jc w:val="both"/>
            </w:pPr>
            <w:r>
              <w:rPr>
                <w:rFonts w:ascii="Times New Roman"/>
                <w:b w:val="false"/>
                <w:i w:val="false"/>
                <w:color w:val="000000"/>
                <w:sz w:val="20"/>
              </w:rPr>
              <w:t>
Зарегистрирован Реестре государственной регистрации нормативных правовых актов № 20784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 и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 - спортсмен высшего уровня квалификации высшей категории, национальный спортивный судья высшей категории, национальный спортивный судья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 лишения спортивных званий, разрядов и квалификационных категорий, выдачи нагрудных знаков, а также их описание"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29 июля 2014 года № 300.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9675.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разрядов: кандидат в мастера спорта Республики Казахстан, спортсмен 1 разряда и квалификационные категории: тренер высшего уровня квалификации первой категории, тренер-преподаватель высшего уровня первой категории, тренер среднего уровня квалификации первой категории, тренер-преподаватель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 спортсмен высшего уровня квалификации первой категории, спортивный судья первой категории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присвоения и лишения спортивных званий, разрядов и квалификационных категорий, выдачи нагрудных знаков, а также их описание" приказ Председателя Агентства Республики Казахстан по делам спорта и физической культуры от 29 июля 2014 года № 300.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9675.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квалификационные категории: тренер высшего уровня квалификации 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районов и городов областного значения, акимы районов в городах Нур-Султане, Алматы и Шымкенте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присвоения и лишения спортивных званий, разрядов и квалификационных категорий, выдачи нагрудных знаков, а также их описание" приказ Председателя Агентства Республики Казахстан по делам спорта и физической культуры от 29 июля 2014 года № 300.</w:t>
            </w:r>
          </w:p>
          <w:p>
            <w:pPr>
              <w:spacing w:after="20"/>
              <w:ind w:left="20"/>
              <w:jc w:val="both"/>
            </w:pPr>
            <w:r>
              <w:rPr>
                <w:rFonts w:ascii="Times New Roman"/>
                <w:b w:val="false"/>
                <w:i w:val="false"/>
                <w:color w:val="000000"/>
                <w:sz w:val="20"/>
              </w:rPr>
              <w:t>
Зарегистрирован Реестре государственной регистрации нормативных правовых актов № 9675.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статусов "специализированная" спортивным школам и "специализированное" отделениям спортивных школ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статусов "специализированна" спортивным школам и "специализирован ное" отделениям спортивных школ" </w:t>
            </w:r>
            <w:r>
              <w:rPr>
                <w:rFonts w:ascii="Times New Roman"/>
                <w:b w:val="false"/>
                <w:i w:val="false"/>
                <w:color w:val="000000"/>
                <w:sz w:val="20"/>
              </w:rPr>
              <w:t>приказ</w:t>
            </w:r>
            <w:r>
              <w:rPr>
                <w:rFonts w:ascii="Times New Roman"/>
                <w:b w:val="false"/>
                <w:i w:val="false"/>
                <w:color w:val="000000"/>
                <w:sz w:val="20"/>
              </w:rPr>
              <w:t xml:space="preserve"> и.о. Министра культуры и спорта Республики Казахстан от 9 июня 2015 года № 209.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11642.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28 июля 2014 года № 292.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9672.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жилища чемпионам и призерам Олимпийских, Паралимпийских и Сурдлимпийских игр и пользования им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жилища чемпионам и призерам Олимпийских, Паралимпийских и Сурдлимпийских игр и пользования им"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20 апреля 2020 года № 97.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20438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видов спорта, спортивных дисциплин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признания видов спорта, спортивных дисциплин и формирования реестра видов спорта" </w:t>
            </w:r>
            <w:r>
              <w:rPr>
                <w:rFonts w:ascii="Times New Roman"/>
                <w:b w:val="false"/>
                <w:i w:val="false"/>
                <w:color w:val="000000"/>
                <w:sz w:val="20"/>
              </w:rPr>
              <w:t>приказ</w:t>
            </w:r>
            <w:r>
              <w:rPr>
                <w:rFonts w:ascii="Times New Roman"/>
                <w:b w:val="false"/>
                <w:i w:val="false"/>
                <w:color w:val="000000"/>
                <w:sz w:val="20"/>
              </w:rPr>
              <w:t xml:space="preserve"> и.о. Министра культуры и спорта Республики Казахстан от 28 октября 2014 года № 55.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9912.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подготовку, переподготовку, повышение квалификации кадров в области физической культуры и 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осуществляющие деятельность по подготовке, переподготовке и повышению квалификации кадров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осуществляющие деятельность по подготовке, переподготовке и повышению квалификации кадров,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подготовки, переподготовки и повышения квалификации кадров в области физической культуры и спорта"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июня 2017 года № 194.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15344.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Архитектурно-градостроительная деятельность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 Выдача разрешительных документов (включая лицензирование, регистрацию, сертификацию) в сфере архитектуры и строительства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проектную деятельность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1 апреля 2020 года № 175.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изыскательскую деятельность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и.о. Министра индустрии и инфраструктурного развития Республики Казахстан от 1 апреля 2020 года № 175.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строительно-монтажные работы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и.о. Министра индустрии и инфраструктурного развития Республики Казахстан от 1 апреля 2020 года № 175.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строительстве культовых зданий (сооружений), определении их месторасположения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перепрофилировании (изменении функционального назначения) зданий (сооружений) в культовые здания (сооружения)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на проведение комплекса работ по постутилизации объектов (снос строений)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решения на проведение комплекса работ по постутилизации объектов (снос строений)" и признании утратившим силу приказ Министра индустрии и инфраструктурного развития Республики Казахстан от 28 июня 2019 года № 452 "Об утверждении стандарта государственной услуги "Выдача решения на проведение комплекса работ по постутилизации объектов (снос строений)"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30 марта 2020 года № 167.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20232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 Прочие государственные услуги в сфере архитектурно-градостроительной деятельности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по определению адреса объектов недвижимости на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государственной услуги "Выдача справки по определению адреса объектов недвижимости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30 марта 2020 года № 168.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исходных материалов при разработке проектов строительства и реконструкции (перепланировки и переоборудования)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застройки и прохождения разрешительных процедур в сфере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30 ноября 2015 года № 750.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12684.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экспертов, осуществляющих экспертные работы и инжиниринговые услуги в сфере архитектурной, градостроительной и строительной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аттестации экспертов, осуществляющих экспертные работы и инжиниринговые услуги в сфере архитектурной, градостроительной и строительной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27 ноября 2014 года № 114.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10058.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юридических лиц, претендующих на проведение комплексной вневедомственной экспертизы проектов строительства объектов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и жилищно-коммунального хозяйства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аккредитации экспертных организаций" приказ Министра национальной экономики Республики Казахстан от 27 февраля 2015 года № 151. Зарегистрирован в Реестре государственной регистрации нормативных правовых актов № 10640.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эскиза (эскизного проекта)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застройки и прохождения разрешительных процедур в сфере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30 ноября 2015 года № 750.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12684.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негосударственных аттестационных центров по аттестации инженерно-технических работников, участвующих в процессе проектирования и строительства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и жилищно-коммунального хозяйства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разрешительных требований по аккредитации негосударственных аттестационных центров по аттестации инженерно-технических работников, участвующих в процессе проектирования и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26 ноября 2015 года № 735.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12752.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юридических лиц осуществляющих технический надзор и техническое обследование по объектам первого и второго уровней ответственности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и жилищно-коммунального хозяйства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разрешительных требований по аккредитации организаций,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23 ноября 2015 года № 709.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12535.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по управлению проектами в области архитектуры, градостроительства и строительства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аккредитации организаций по управлению проектами в области архитектуры, градостроительства и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26 ноября 2015 года № 733.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12702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привлечение денег дольщиков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изменения в приказ Министра национальной экономики Республики Казахстан от 29 июля 2016 года № 352 "Об утверждении Правил выдачи разрешения на привлечение денег дольщиков"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2 апреля 2020 года № 178.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20358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выписки об учетной записи договора о долевом участии в жилищном строительстве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изменения в приказ Министра национальной экономики Республики Казахстан от 30 сентября 2016 года № 434 "Об утверждении Правил ведения учета местными исполнительными органами договоров о долевом участии в жилищном строительстве, а также договоров о переуступке прав требований по ним"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4 мая 2020 года № 264.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20583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31 января 2017 года № 35. Зарегистрирован в Реестре государственной регистрации нормативных правовых актов № 14765.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Жилищно-коммунальное хозяйство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 Прочие государственные услуги в сфере жилищно-коммунального хозяйства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жилищной помощи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сфере жилищно-коммунального хозяйства"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9 апреля 2015 года № 319.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11015.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стандартов государственных услуг в сфере жилищно-коммунального хозяйства" Приказ Министра национальной экономики Республики Казахстан от 9 апреля 2015 года № 319.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11015.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жилищ из государственного жилищного фонда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сфере жилищно-коммунального хозяйства"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9 апреля 2015 года № 319. Зарегистрирован в Реестре государственной регистрации нормативных правовых актов № 11015.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жилищных сертификатов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жилищных сертификатов"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20 июня 2019 года № 417.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18883.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Внешняя политика и иностранные дела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 Прочие государственные услуги в сфере внешней политики и иностранных дел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Легализация 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легализации документов" </w:t>
            </w:r>
            <w:r>
              <w:rPr>
                <w:rFonts w:ascii="Times New Roman"/>
                <w:b w:val="false"/>
                <w:i w:val="false"/>
                <w:color w:val="000000"/>
                <w:sz w:val="20"/>
              </w:rPr>
              <w:t>приказ</w:t>
            </w:r>
            <w:r>
              <w:rPr>
                <w:rFonts w:ascii="Times New Roman"/>
                <w:b w:val="false"/>
                <w:i w:val="false"/>
                <w:color w:val="000000"/>
                <w:sz w:val="20"/>
              </w:rPr>
              <w:t xml:space="preserve"> и.о. Министра иностранных дел Республики Казахстан от 6 декабря 2017 года № 11-1-2/576.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16116.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временного свидетельства на право плавания под Государственным флагом Республики Казахстан в случае приобретения судна за границей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11125.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Регулирование естественных монополий</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 Прочие государственные услуги в сфере регулирования естественных монополий</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покупке электрической энергии в целях энергоснабжения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по регулированию естественных монополий МНЭ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деятельность по покупке электрической энергии в целях энергоснабжения"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5 июня 2020 года № 47.</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20843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совершение сделок с имуществом субъекта естественной монополии, если балансовая стоимость имущества, в отношении которого совершается сделка,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за исключением услуг в сфере аэронавигации и аэропортов и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регулированию естественных монополий МНЭ, территориальные органы Комитета по регулированию естественных монополий МНЭ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июля 2020 года № 53.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реорганизацию и ликвидацию субъектов естественных монополий, за исключением услуг в сфере аэронавигации и аэропортов и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регулированию естественных монополий МНЭ, территориальные органы Комитета по регулированию естественных монополий МНЭ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июля 2020 года № 53.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и исключение из Государственного регистра субъектов естественных монополий, за исключением услуг в сфере аэронавигации и аэропортов и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регулированию естественных монополий МНЭ, территориальные органы Комитета по регулированию естественных монополий МНЭ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июля 2020 года № 53.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20970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Государственная служба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 Прочие государственные услуги в сфере государственной службы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государственных служащих, претендентов на занятие вакантной административной государственной должности и граждан, впервые поступающих на правоохранительную службу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 управлению персоналом государственных служащих"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занятия административной государственной должности"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государственной службы и противодействию коррупции от 21 февраля 2017 года № 40. Зарегистрирован в Реестре государственной регистрации нормативных правовых актов № 14939. "Об утверждении Правил, программ и организации тестирования граждан, впервые поступающих на правоохранительную службу"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государственной службы и противодействию коррупции от 20 сентября 2016 года № 1.</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14317.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Другие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 Использование космического пространства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в сфере использования космического пространства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Аэрокосмический комитет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в сфере использования космического пространства"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14 апреля 2020 года № 140/НҚ.</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20424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космических объектов и прав на них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Аэрокосмический комитет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космических объектов и прав на них и формы регистра космических объектов"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апреля 2015 года № 484.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11382.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 Апостилирование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органов юстиции и иных государственных органов, а также нотариусов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Департаменты юстиции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органов юстиции и иных государственных органов, а также нотариусов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юстиции Республики Казахстан от 27 мая 2020 года № 58.</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20740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организаций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по обеспечению качества в сфере образования и науки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организаций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18 мая 2020 года № 209.</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структурных подразделений Министерства финансов Республики Казахстан и (или) их территориальных подразделений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областям, городам Нур-Султану,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и копий архивных документов, исходящих из Центрального архива Министерства обороны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архивных справок и копий архивных документов, исходящих из Центрального архива Министерства обороны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 281 от 19 июня 2020 года.</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20989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органов прокуратуры, органов следствия и дознания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КПССУ ГП, территориальные органы КПССУ ГП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w:t>
            </w:r>
            <w:r>
              <w:rPr>
                <w:rFonts w:ascii="Times New Roman"/>
                <w:b w:val="false"/>
                <w:i w:val="false"/>
                <w:color w:val="000000"/>
                <w:sz w:val="20"/>
              </w:rPr>
              <w:t>приказ</w:t>
            </w:r>
            <w:r>
              <w:rPr>
                <w:rFonts w:ascii="Times New Roman"/>
                <w:b w:val="false"/>
                <w:i w:val="false"/>
                <w:color w:val="000000"/>
                <w:sz w:val="20"/>
              </w:rPr>
              <w:t xml:space="preserve"> Генерального Прокурора Республики Казахстан от 18 мая 2020 года № 64.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20674.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судебных органов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ДОДСВС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ДОДС ВС, территориальные органы ДОДС ВС в областях, городах Нур-Султане, Алматы и Шымкенте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ДОДС ВС,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судебных органов" и о признании утратившими силу некоторых нормативных правовых актов" </w:t>
            </w:r>
            <w:r>
              <w:rPr>
                <w:rFonts w:ascii="Times New Roman"/>
                <w:b w:val="false"/>
                <w:i w:val="false"/>
                <w:color w:val="000000"/>
                <w:sz w:val="20"/>
              </w:rPr>
              <w:t>приказ</w:t>
            </w:r>
            <w:r>
              <w:rPr>
                <w:rFonts w:ascii="Times New Roman"/>
                <w:b w:val="false"/>
                <w:i w:val="false"/>
                <w:color w:val="000000"/>
                <w:sz w:val="20"/>
              </w:rPr>
              <w:t xml:space="preserve"> Руководителя Департамента по обеспечению деятельности судов при Верховном Суде Республики Казахстан (аппарата Верховного Суда Республики Казахстан) от 13 апреля 2020 года № 13.</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20393.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и копий архивных документов, исходящих из специального государственного архива Министерства внутренних дел Республики Казахстан и его территориальных подразделений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территориальные подразделения, учебные заведения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МВД, территориальные органы полиции, учебные заведения МВД,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256. Зарегистрирован в Реестре государственной регистрации нормативных правовых актов № 20270.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 Представление статистической информации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статистической информации, не предусмотренной графиком распространения официальной статистической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"Информационно-вычислительный центр Бюро национальной статистики АСПР" и его филиалы в областях, городах Нур-Султане, Алматы и Шымкенте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"Информационно-вычислительный центр Бюро национальной статистики АСПР" и его филиалы в областях, городах Нур-Султане, Алматы и Шымкенте,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статистической информации, не предусмотренной графиком распространения официальной статистической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6 апреля 2020 года № 24. Зарегистрирован в Реестре государственной регистрации нормативных правовых актов № 20335.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 Государственные предприятия и государственное имущество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из реестра государственного имущества (перечень контролируемых государством акционерных обществ и товариществ с ограниченной ответственностью, а также государственных юридических лиц; информация и материалы о государственном имуществе, включенном в график выставления на торги объектов государственной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государственного имущества и приватизации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учета государственного имущества"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7 апреля 2020 года № 362.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20342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из реестра государственного имущества арендатору государственного имущества по заключенному с ним договору аренды, со сведениями по условиям договора, начислениям по такому договору, пене и перечисленным платежам в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государственного имущества и приватизации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учета государственного имущества"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7 апреля 2020 года № 362. Зарегистрирован в Реестре государственной регистрации нормативных правовых актов № 20342.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 Выдача справок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и/или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территориальные органы полиции, учебные заведения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МВД, территориальные органы полиции, учебные заведения МВД,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20270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15.04.2021 </w:t>
            </w:r>
            <w:r>
              <w:rPr>
                <w:rFonts w:ascii="Times New Roman"/>
                <w:b w:val="false"/>
                <w:i w:val="false"/>
                <w:color w:val="ff0000"/>
                <w:sz w:val="20"/>
              </w:rPr>
              <w:t>№ 129/НҚ</w:t>
            </w:r>
            <w:r>
              <w:rPr>
                <w:rFonts w:ascii="Times New Roman"/>
                <w:b w:val="false"/>
                <w:i w:val="false"/>
                <w:color w:val="ff0000"/>
                <w:sz w:val="20"/>
              </w:rPr>
              <w:t xml:space="preserve"> (вводится в действие со дня его первого официального опубликования).</w:t>
            </w:r>
          </w:p>
        </w:tc>
      </w:tr>
    </w:tbl>
    <w:bookmarkStart w:name="z15" w:id="9"/>
    <w:p>
      <w:pPr>
        <w:spacing w:after="0"/>
        <w:ind w:left="0"/>
        <w:jc w:val="both"/>
      </w:pPr>
      <w:r>
        <w:rPr>
          <w:rFonts w:ascii="Times New Roman"/>
          <w:b w:val="false"/>
          <w:i w:val="false"/>
          <w:color w:val="000000"/>
          <w:sz w:val="28"/>
        </w:rPr>
        <w:t>
      Примечания:</w:t>
      </w:r>
    </w:p>
    <w:bookmarkEnd w:id="9"/>
    <w:p>
      <w:pPr>
        <w:spacing w:after="0"/>
        <w:ind w:left="0"/>
        <w:jc w:val="both"/>
      </w:pPr>
      <w:r>
        <w:rPr>
          <w:rFonts w:ascii="Times New Roman"/>
          <w:b w:val="false"/>
          <w:i w:val="false"/>
          <w:color w:val="000000"/>
          <w:sz w:val="28"/>
        </w:rPr>
        <w:t>
      Код государственной услуги состоит из трех секций: 000 00 000</w:t>
      </w:r>
    </w:p>
    <w:p>
      <w:pPr>
        <w:spacing w:after="0"/>
        <w:ind w:left="0"/>
        <w:jc w:val="both"/>
      </w:pPr>
      <w:r>
        <w:rPr>
          <w:rFonts w:ascii="Times New Roman"/>
          <w:b w:val="false"/>
          <w:i w:val="false"/>
          <w:color w:val="000000"/>
          <w:sz w:val="28"/>
        </w:rPr>
        <w:t>
      Три цифры на первой позиции обозначают сферу оказания государственных услуг.</w:t>
      </w:r>
    </w:p>
    <w:p>
      <w:pPr>
        <w:spacing w:after="0"/>
        <w:ind w:left="0"/>
        <w:jc w:val="both"/>
      </w:pPr>
      <w:r>
        <w:rPr>
          <w:rFonts w:ascii="Times New Roman"/>
          <w:b w:val="false"/>
          <w:i w:val="false"/>
          <w:color w:val="000000"/>
          <w:sz w:val="28"/>
        </w:rPr>
        <w:t>
      Две цифры на второй позиции обозначают подсферу (жизненную ситуацию) оказания государственных услуг.</w:t>
      </w:r>
    </w:p>
    <w:p>
      <w:pPr>
        <w:spacing w:after="0"/>
        <w:ind w:left="0"/>
        <w:jc w:val="both"/>
      </w:pPr>
      <w:r>
        <w:rPr>
          <w:rFonts w:ascii="Times New Roman"/>
          <w:b w:val="false"/>
          <w:i w:val="false"/>
          <w:color w:val="000000"/>
          <w:sz w:val="28"/>
        </w:rPr>
        <w:t>
      Три цифры на третьей позиции обозначают порядковый номер государственной услуги внутри подсферы.</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ГП – Генеральная прокуратура Республики Казахстан</w:t>
      </w:r>
    </w:p>
    <w:p>
      <w:pPr>
        <w:spacing w:after="0"/>
        <w:ind w:left="0"/>
        <w:jc w:val="both"/>
      </w:pPr>
      <w:r>
        <w:rPr>
          <w:rFonts w:ascii="Times New Roman"/>
          <w:b w:val="false"/>
          <w:i w:val="false"/>
          <w:color w:val="000000"/>
          <w:sz w:val="28"/>
        </w:rPr>
        <w:t>
      МСХ – Министерство сельского хозяйства Республики Казахстан</w:t>
      </w:r>
    </w:p>
    <w:p>
      <w:pPr>
        <w:spacing w:after="0"/>
        <w:ind w:left="0"/>
        <w:jc w:val="both"/>
      </w:pPr>
      <w:r>
        <w:rPr>
          <w:rFonts w:ascii="Times New Roman"/>
          <w:b w:val="false"/>
          <w:i w:val="false"/>
          <w:color w:val="000000"/>
          <w:sz w:val="28"/>
        </w:rPr>
        <w:t>
      МЮ – Министерство юстиции Республики Казахстан</w:t>
      </w:r>
    </w:p>
    <w:p>
      <w:pPr>
        <w:spacing w:after="0"/>
        <w:ind w:left="0"/>
        <w:jc w:val="both"/>
      </w:pPr>
      <w:r>
        <w:rPr>
          <w:rFonts w:ascii="Times New Roman"/>
          <w:b w:val="false"/>
          <w:i w:val="false"/>
          <w:color w:val="000000"/>
          <w:sz w:val="28"/>
        </w:rPr>
        <w:t>
      МОН – Министерство образования и науки Республики Казахстан</w:t>
      </w:r>
    </w:p>
    <w:p>
      <w:pPr>
        <w:spacing w:after="0"/>
        <w:ind w:left="0"/>
        <w:jc w:val="both"/>
      </w:pPr>
      <w:r>
        <w:rPr>
          <w:rFonts w:ascii="Times New Roman"/>
          <w:b w:val="false"/>
          <w:i w:val="false"/>
          <w:color w:val="000000"/>
          <w:sz w:val="28"/>
        </w:rPr>
        <w:t>
      МЗ – Министерство здравоохранения Республики Казахстан</w:t>
      </w:r>
    </w:p>
    <w:p>
      <w:pPr>
        <w:spacing w:after="0"/>
        <w:ind w:left="0"/>
        <w:jc w:val="both"/>
      </w:pPr>
      <w:r>
        <w:rPr>
          <w:rFonts w:ascii="Times New Roman"/>
          <w:b w:val="false"/>
          <w:i w:val="false"/>
          <w:color w:val="000000"/>
          <w:sz w:val="28"/>
        </w:rPr>
        <w:t>
      МТСЗН – Министерство труда и социальной защиты населения Республики Казахстан</w:t>
      </w:r>
    </w:p>
    <w:p>
      <w:pPr>
        <w:spacing w:after="0"/>
        <w:ind w:left="0"/>
        <w:jc w:val="both"/>
      </w:pPr>
      <w:r>
        <w:rPr>
          <w:rFonts w:ascii="Times New Roman"/>
          <w:b w:val="false"/>
          <w:i w:val="false"/>
          <w:color w:val="000000"/>
          <w:sz w:val="28"/>
        </w:rPr>
        <w:t>
      МИОР – Министерство информации и общественного развития Республики Казахстан</w:t>
      </w:r>
    </w:p>
    <w:p>
      <w:pPr>
        <w:spacing w:after="0"/>
        <w:ind w:left="0"/>
        <w:jc w:val="both"/>
      </w:pPr>
      <w:r>
        <w:rPr>
          <w:rFonts w:ascii="Times New Roman"/>
          <w:b w:val="false"/>
          <w:i w:val="false"/>
          <w:color w:val="000000"/>
          <w:sz w:val="28"/>
        </w:rPr>
        <w:t>
      МЦРИАП – Министерство цифрового развития, инноваций и аэрокосмической промышленности Республики Казахстан</w:t>
      </w:r>
    </w:p>
    <w:p>
      <w:pPr>
        <w:spacing w:after="0"/>
        <w:ind w:left="0"/>
        <w:jc w:val="both"/>
      </w:pPr>
      <w:r>
        <w:rPr>
          <w:rFonts w:ascii="Times New Roman"/>
          <w:b w:val="false"/>
          <w:i w:val="false"/>
          <w:color w:val="000000"/>
          <w:sz w:val="28"/>
        </w:rPr>
        <w:t>
      МИИР – Министерство индустрии и инфраструктурного развития Республики Казахстан</w:t>
      </w:r>
    </w:p>
    <w:p>
      <w:pPr>
        <w:spacing w:after="0"/>
        <w:ind w:left="0"/>
        <w:jc w:val="both"/>
      </w:pPr>
      <w:r>
        <w:rPr>
          <w:rFonts w:ascii="Times New Roman"/>
          <w:b w:val="false"/>
          <w:i w:val="false"/>
          <w:color w:val="000000"/>
          <w:sz w:val="28"/>
        </w:rPr>
        <w:t>
      МФ – Министерство финансов Республики Казахстан</w:t>
      </w:r>
    </w:p>
    <w:p>
      <w:pPr>
        <w:spacing w:after="0"/>
        <w:ind w:left="0"/>
        <w:jc w:val="both"/>
      </w:pPr>
      <w:r>
        <w:rPr>
          <w:rFonts w:ascii="Times New Roman"/>
          <w:b w:val="false"/>
          <w:i w:val="false"/>
          <w:color w:val="000000"/>
          <w:sz w:val="28"/>
        </w:rPr>
        <w:t>
      МО – Министерство обороны Республики Казахстан</w:t>
      </w:r>
    </w:p>
    <w:p>
      <w:pPr>
        <w:spacing w:after="0"/>
        <w:ind w:left="0"/>
        <w:jc w:val="both"/>
      </w:pPr>
      <w:r>
        <w:rPr>
          <w:rFonts w:ascii="Times New Roman"/>
          <w:b w:val="false"/>
          <w:i w:val="false"/>
          <w:color w:val="000000"/>
          <w:sz w:val="28"/>
        </w:rPr>
        <w:t>
      МКС – Министерство культуры и спорта Республики Казахстан</w:t>
      </w:r>
    </w:p>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p>
      <w:pPr>
        <w:spacing w:after="0"/>
        <w:ind w:left="0"/>
        <w:jc w:val="both"/>
      </w:pPr>
      <w:r>
        <w:rPr>
          <w:rFonts w:ascii="Times New Roman"/>
          <w:b w:val="false"/>
          <w:i w:val="false"/>
          <w:color w:val="000000"/>
          <w:sz w:val="28"/>
        </w:rPr>
        <w:t>
      МЭ – Министерство энергетики Республики Казахстан</w:t>
      </w:r>
    </w:p>
    <w:p>
      <w:pPr>
        <w:spacing w:after="0"/>
        <w:ind w:left="0"/>
        <w:jc w:val="both"/>
      </w:pPr>
      <w:r>
        <w:rPr>
          <w:rFonts w:ascii="Times New Roman"/>
          <w:b w:val="false"/>
          <w:i w:val="false"/>
          <w:color w:val="000000"/>
          <w:sz w:val="28"/>
        </w:rPr>
        <w:t>
      МИД – Министерство иностранных дел Республики Казахстан</w:t>
      </w:r>
    </w:p>
    <w:p>
      <w:pPr>
        <w:spacing w:after="0"/>
        <w:ind w:left="0"/>
        <w:jc w:val="both"/>
      </w:pPr>
      <w:r>
        <w:rPr>
          <w:rFonts w:ascii="Times New Roman"/>
          <w:b w:val="false"/>
          <w:i w:val="false"/>
          <w:color w:val="000000"/>
          <w:sz w:val="28"/>
        </w:rPr>
        <w:t>
      МВД – Министерство внутренних дел Республики Казахстан</w:t>
      </w:r>
    </w:p>
    <w:p>
      <w:pPr>
        <w:spacing w:after="0"/>
        <w:ind w:left="0"/>
        <w:jc w:val="both"/>
      </w:pPr>
      <w:r>
        <w:rPr>
          <w:rFonts w:ascii="Times New Roman"/>
          <w:b w:val="false"/>
          <w:i w:val="false"/>
          <w:color w:val="000000"/>
          <w:sz w:val="28"/>
        </w:rPr>
        <w:t>
      МЭГПР – Министерство экологии, геологии и природных ресурсов Республики Казахстан</w:t>
      </w:r>
    </w:p>
    <w:p>
      <w:pPr>
        <w:spacing w:after="0"/>
        <w:ind w:left="0"/>
        <w:jc w:val="both"/>
      </w:pPr>
      <w:r>
        <w:rPr>
          <w:rFonts w:ascii="Times New Roman"/>
          <w:b w:val="false"/>
          <w:i w:val="false"/>
          <w:color w:val="000000"/>
          <w:sz w:val="28"/>
        </w:rPr>
        <w:t>
      МТИ – Министерство торговли и интеграции Республики Казахстан</w:t>
      </w:r>
    </w:p>
    <w:p>
      <w:pPr>
        <w:spacing w:after="0"/>
        <w:ind w:left="0"/>
        <w:jc w:val="both"/>
      </w:pPr>
      <w:r>
        <w:rPr>
          <w:rFonts w:ascii="Times New Roman"/>
          <w:b w:val="false"/>
          <w:i w:val="false"/>
          <w:color w:val="000000"/>
          <w:sz w:val="28"/>
        </w:rPr>
        <w:t>
      АДГС – Агентство Республики Казахстан по делам государственной службы</w:t>
      </w:r>
    </w:p>
    <w:p>
      <w:pPr>
        <w:spacing w:after="0"/>
        <w:ind w:left="0"/>
        <w:jc w:val="both"/>
      </w:pPr>
      <w:r>
        <w:rPr>
          <w:rFonts w:ascii="Times New Roman"/>
          <w:b w:val="false"/>
          <w:i w:val="false"/>
          <w:color w:val="000000"/>
          <w:sz w:val="28"/>
        </w:rPr>
        <w:t>
      НБ – Национальный Банк Республики Казахстан</w:t>
      </w:r>
    </w:p>
    <w:p>
      <w:pPr>
        <w:spacing w:after="0"/>
        <w:ind w:left="0"/>
        <w:jc w:val="both"/>
      </w:pPr>
      <w:r>
        <w:rPr>
          <w:rFonts w:ascii="Times New Roman"/>
          <w:b w:val="false"/>
          <w:i w:val="false"/>
          <w:color w:val="000000"/>
          <w:sz w:val="28"/>
        </w:rPr>
        <w:t>
      КПССУ ГП – Комитет по правовой статистике и специальным учетам Генеральной прокуратуры Республики Казахстан</w:t>
      </w:r>
    </w:p>
    <w:p>
      <w:pPr>
        <w:spacing w:after="0"/>
        <w:ind w:left="0"/>
        <w:jc w:val="both"/>
      </w:pPr>
      <w:r>
        <w:rPr>
          <w:rFonts w:ascii="Times New Roman"/>
          <w:b w:val="false"/>
          <w:i w:val="false"/>
          <w:color w:val="000000"/>
          <w:sz w:val="28"/>
        </w:rPr>
        <w:t>
      КНБ – Комитет национальной безопасности Республики Казахстан</w:t>
      </w:r>
    </w:p>
    <w:p>
      <w:pPr>
        <w:spacing w:after="0"/>
        <w:ind w:left="0"/>
        <w:jc w:val="both"/>
      </w:pPr>
      <w:r>
        <w:rPr>
          <w:rFonts w:ascii="Times New Roman"/>
          <w:b w:val="false"/>
          <w:i w:val="false"/>
          <w:color w:val="000000"/>
          <w:sz w:val="28"/>
        </w:rPr>
        <w:t>
      ДОДСВС – Департамент по обеспечению деятельности судов при Верховном суде Республики Казахстан (аппарат Верховного суда Республики Казахстан)</w:t>
      </w:r>
    </w:p>
    <w:p>
      <w:pPr>
        <w:spacing w:after="0"/>
        <w:ind w:left="0"/>
        <w:jc w:val="both"/>
      </w:pPr>
      <w:r>
        <w:rPr>
          <w:rFonts w:ascii="Times New Roman"/>
          <w:b w:val="false"/>
          <w:i w:val="false"/>
          <w:color w:val="000000"/>
          <w:sz w:val="28"/>
        </w:rPr>
        <w:t>
      ЕНПФ – Единый накопительный пенсионный фонд</w:t>
      </w:r>
    </w:p>
    <w:p>
      <w:pPr>
        <w:spacing w:after="0"/>
        <w:ind w:left="0"/>
        <w:jc w:val="both"/>
      </w:pPr>
      <w:r>
        <w:rPr>
          <w:rFonts w:ascii="Times New Roman"/>
          <w:b w:val="false"/>
          <w:i w:val="false"/>
          <w:color w:val="000000"/>
          <w:sz w:val="28"/>
        </w:rPr>
        <w:t>
      МИО – местные исполнительные органы</w:t>
      </w:r>
    </w:p>
    <w:p>
      <w:pPr>
        <w:spacing w:after="0"/>
        <w:ind w:left="0"/>
        <w:jc w:val="both"/>
      </w:pPr>
      <w:r>
        <w:rPr>
          <w:rFonts w:ascii="Times New Roman"/>
          <w:b w:val="false"/>
          <w:i w:val="false"/>
          <w:color w:val="000000"/>
          <w:sz w:val="28"/>
        </w:rPr>
        <w:t>
      Государственная корпорация – некоммерческое акционерное общество "Государственная корпорация "Правительство для граждан"</w:t>
      </w:r>
    </w:p>
    <w:p>
      <w:pPr>
        <w:spacing w:after="0"/>
        <w:ind w:left="0"/>
        <w:jc w:val="both"/>
      </w:pPr>
      <w:r>
        <w:rPr>
          <w:rFonts w:ascii="Times New Roman"/>
          <w:b w:val="false"/>
          <w:i w:val="false"/>
          <w:color w:val="000000"/>
          <w:sz w:val="28"/>
        </w:rPr>
        <w:t>
      АО – акционерное общество</w:t>
      </w:r>
    </w:p>
    <w:p>
      <w:pPr>
        <w:spacing w:after="0"/>
        <w:ind w:left="0"/>
        <w:jc w:val="both"/>
      </w:pPr>
      <w:r>
        <w:rPr>
          <w:rFonts w:ascii="Times New Roman"/>
          <w:b w:val="false"/>
          <w:i w:val="false"/>
          <w:color w:val="000000"/>
          <w:sz w:val="28"/>
        </w:rPr>
        <w:t>
      РГУ – республиканское государственное учреждение</w:t>
      </w:r>
    </w:p>
    <w:p>
      <w:pPr>
        <w:spacing w:after="0"/>
        <w:ind w:left="0"/>
        <w:jc w:val="both"/>
      </w:pPr>
      <w:r>
        <w:rPr>
          <w:rFonts w:ascii="Times New Roman"/>
          <w:b w:val="false"/>
          <w:i w:val="false"/>
          <w:color w:val="000000"/>
          <w:sz w:val="28"/>
        </w:rPr>
        <w:t>
      РГП – республиканское государственное предприятие</w:t>
      </w:r>
    </w:p>
    <w:p>
      <w:pPr>
        <w:spacing w:after="0"/>
        <w:ind w:left="0"/>
        <w:jc w:val="both"/>
      </w:pPr>
      <w:r>
        <w:rPr>
          <w:rFonts w:ascii="Times New Roman"/>
          <w:b w:val="false"/>
          <w:i w:val="false"/>
          <w:color w:val="000000"/>
          <w:sz w:val="28"/>
        </w:rPr>
        <w:t>
      РГП на ПХВ – республиканское государственное предприятие на праве хозяйственного ведения</w:t>
      </w:r>
    </w:p>
    <w:p>
      <w:pPr>
        <w:spacing w:after="0"/>
        <w:ind w:left="0"/>
        <w:jc w:val="both"/>
      </w:pPr>
      <w:r>
        <w:rPr>
          <w:rFonts w:ascii="Times New Roman"/>
          <w:b w:val="false"/>
          <w:i w:val="false"/>
          <w:color w:val="000000"/>
          <w:sz w:val="28"/>
        </w:rPr>
        <w:t>
      РГКП – республиканское государственное казенное предприятие</w:t>
      </w:r>
    </w:p>
    <w:p>
      <w:pPr>
        <w:spacing w:after="0"/>
        <w:ind w:left="0"/>
        <w:jc w:val="both"/>
      </w:pPr>
      <w:r>
        <w:rPr>
          <w:rFonts w:ascii="Times New Roman"/>
          <w:b w:val="false"/>
          <w:i w:val="false"/>
          <w:color w:val="000000"/>
          <w:sz w:val="28"/>
        </w:rPr>
        <w:t>
      КГУ – коммунальное государственное учреждение</w:t>
      </w:r>
    </w:p>
    <w:p>
      <w:pPr>
        <w:spacing w:after="0"/>
        <w:ind w:left="0"/>
        <w:jc w:val="both"/>
      </w:pPr>
      <w:r>
        <w:rPr>
          <w:rFonts w:ascii="Times New Roman"/>
          <w:b w:val="false"/>
          <w:i w:val="false"/>
          <w:color w:val="000000"/>
          <w:sz w:val="28"/>
        </w:rPr>
        <w:t>
      СМИ – средства массовой информации</w:t>
      </w:r>
    </w:p>
    <w:p>
      <w:pPr>
        <w:spacing w:after="0"/>
        <w:ind w:left="0"/>
        <w:jc w:val="both"/>
      </w:pPr>
      <w:r>
        <w:rPr>
          <w:rFonts w:ascii="Times New Roman"/>
          <w:b w:val="false"/>
          <w:i w:val="false"/>
          <w:color w:val="000000"/>
          <w:sz w:val="28"/>
        </w:rPr>
        <w:t>
      АРРФР – Агентство Республики Казахстан по регулированию и развитию финансового рынка</w:t>
      </w:r>
    </w:p>
    <w:p>
      <w:pPr>
        <w:spacing w:after="0"/>
        <w:ind w:left="0"/>
        <w:jc w:val="both"/>
      </w:pPr>
      <w:r>
        <w:rPr>
          <w:rFonts w:ascii="Times New Roman"/>
          <w:b w:val="false"/>
          <w:i w:val="false"/>
          <w:color w:val="000000"/>
          <w:sz w:val="28"/>
        </w:rPr>
        <w:t>
      РГП "ГРС" – Республиканское государственное предприятие на праве хозяйственного ведения "Государственная радиочастотная служба" Министерства цифрового развития, инноваций и аэрокосмической промышленности Республики Казахстан</w:t>
      </w:r>
    </w:p>
    <w:p>
      <w:pPr>
        <w:spacing w:after="0"/>
        <w:ind w:left="0"/>
        <w:jc w:val="both"/>
      </w:pPr>
      <w:r>
        <w:rPr>
          <w:rFonts w:ascii="Times New Roman"/>
          <w:b w:val="false"/>
          <w:i w:val="false"/>
          <w:color w:val="000000"/>
          <w:sz w:val="28"/>
        </w:rPr>
        <w:t>
      МИС – Республиканское государственное учреждение "Межрегиональная инспекция связи" Комитета телекоммуникаций МЦРИАП</w:t>
      </w:r>
    </w:p>
    <w:p>
      <w:pPr>
        <w:spacing w:after="0"/>
        <w:ind w:left="0"/>
        <w:jc w:val="both"/>
      </w:pPr>
      <w:r>
        <w:rPr>
          <w:rFonts w:ascii="Times New Roman"/>
          <w:b w:val="false"/>
          <w:i w:val="false"/>
          <w:color w:val="000000"/>
          <w:sz w:val="28"/>
        </w:rPr>
        <w:t>
      МЧС – Министерство по чрезвычайным ситуациям Республики Казахстан</w:t>
      </w:r>
    </w:p>
    <w:p>
      <w:pPr>
        <w:spacing w:after="0"/>
        <w:ind w:left="0"/>
        <w:jc w:val="both"/>
      </w:pPr>
      <w:r>
        <w:rPr>
          <w:rFonts w:ascii="Times New Roman"/>
          <w:b w:val="false"/>
          <w:i w:val="false"/>
          <w:color w:val="000000"/>
          <w:sz w:val="28"/>
        </w:rPr>
        <w:t>
      АЗРК – Агентство по защите и развития конкуренции Республики Казахстан</w:t>
      </w:r>
    </w:p>
    <w:p>
      <w:pPr>
        <w:spacing w:after="0"/>
        <w:ind w:left="0"/>
        <w:jc w:val="both"/>
      </w:pPr>
      <w:r>
        <w:rPr>
          <w:rFonts w:ascii="Times New Roman"/>
          <w:b w:val="false"/>
          <w:i w:val="false"/>
          <w:color w:val="000000"/>
          <w:sz w:val="28"/>
        </w:rPr>
        <w:t>
      АСПР – Агентство по стратегическому планированию и реформам Республики Казахстан</w:t>
      </w:r>
    </w:p>
    <w:p>
      <w:pPr>
        <w:spacing w:after="0"/>
        <w:ind w:left="0"/>
        <w:jc w:val="both"/>
      </w:pPr>
      <w:r>
        <w:rPr>
          <w:rFonts w:ascii="Times New Roman"/>
          <w:b w:val="false"/>
          <w:i w:val="false"/>
          <w:color w:val="000000"/>
          <w:sz w:val="28"/>
        </w:rPr>
        <w:t>
      АО "ФРП "Даму" – АО "Фонд развития предпринимательства "Даму"</w:t>
      </w:r>
    </w:p>
    <w:p>
      <w:pPr>
        <w:spacing w:after="0"/>
        <w:ind w:left="0"/>
        <w:jc w:val="both"/>
      </w:pPr>
      <w:r>
        <w:rPr>
          <w:rFonts w:ascii="Times New Roman"/>
          <w:b w:val="false"/>
          <w:i w:val="false"/>
          <w:color w:val="000000"/>
          <w:sz w:val="28"/>
        </w:rPr>
        <w:t>
      АОО – Автономная организация образования</w:t>
      </w:r>
    </w:p>
    <w:p>
      <w:pPr>
        <w:spacing w:after="0"/>
        <w:ind w:left="0"/>
        <w:jc w:val="both"/>
      </w:pPr>
      <w:r>
        <w:rPr>
          <w:rFonts w:ascii="Times New Roman"/>
          <w:b w:val="false"/>
          <w:i w:val="false"/>
          <w:color w:val="000000"/>
          <w:sz w:val="28"/>
        </w:rPr>
        <w:t>
      НК – Национальная компания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